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631a" w14:textId="b7c6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2025 жылы Қазақстан Республикасының ұлттық ауыл шаруашылығы санағына дайындалу мен оны жүргізуге байланысты ұйымдастырушылық және нұсқаушылық мәселелерді шешу жөнінде арнайы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29 желтоқсандағы № 201-ө өкімі.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2025 жылы Қазақстан Республикасының ұлттық ауыл шаруашылығы санағын жүргізген кезде орталық және жергілікті атқарушы органдардың қызметін үйлестіру мақсатында: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қосымшаға сәйкес құрамда 2025 жылы Қазақстан Республикасының ұлттық ауыл шаруашылығы санағына дайындалу мен оны жүргізуге байланысты ұйымдастырушылық және нұсқаушылық мәселелерді шешу жөніндегі </w:t>
      </w:r>
      <w:r>
        <w:rPr>
          <w:rFonts w:ascii="Times New Roman"/>
          <w:b w:val="false"/>
          <w:i w:val="false"/>
          <w:color w:val="000000"/>
          <w:sz w:val="28"/>
        </w:rPr>
        <w:t>арнайы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комиссия)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жылы Қазақстан Республикасының ұлттық ауыл шаруашылығы санағына дайындалу мен оны жүргізуге байланысты ұйымдастырушылық және нұсқаушылық мәселелерді шешу жөніндегі арнайы комиссияның құрамы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орынбасары, төраға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Стратегиялық жоспарлау және реформалар агенттігі Ұлттық статистика бюросының басшысы, төраға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Стратегиялық жоспарлау және реформалар агенттігінің Ұлттық статистика бюросы Ауыл шаруашылығы статистикасы және ұлттық санақтар департаментінің директоры, хатшы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бірінші вице-министрі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 және табиғи ресурстар бірінші вице-министрі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ақпарат вице-министрі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вице-министрі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Су ресурстары және ирригация вице-министрі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Цифрлық даму, инновациялар және аэроғарыш өнеркәсібі вице-министрі  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 әкімінің орынбасары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жылы Қазақстан Республикасының ұлттық ауыл шаруашылығы санағына дайындалу мен оны жүргізуге байланысты ұйымдастырушылық және нұсқаушылық мәселелерді шешу жөніндегі арнайы комиссия туралы ереже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2025 жылы Қазақстан Республикасының ұлттық ауыл шаруашылығы санағын дайындау мен өткізуге байланысты ұйымдастырушылық және нұсқаушылық мәселелерді шешу жөніндегі арнайы комиссия (бұдан әрі – комиссия) Қазақстан Республикасы Үкіметінің жанындағы консультативтік-кеңесші орган болып табылады.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2025 жылы Қазақстан Республикасының ұлттық ауыл шаруашылығы санағын ұйымдастыру мен жүргізу кезінде туындайтын ұйымдастырушылық мәселелер мен проблемаларды шешу комиссия қызметінің мақсаты болып табылады.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өз қызметін Қазақстан Республикасының Конституциясына, Қазақстан Республикасының заңдарына және Қазақстан Республикасының өзге де нормативтік құқықтық актілеріне, сондай-ақ осы Ережеге сәйкес жүзеге асырады.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Стратегиялық жоспарлау және реформалар агенттігінің Ұлттық статистика бюросы комиссияның жұмыс органы болып табылады.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отырыстары қажеттілігіне қарай өткізіледі.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Комиссияның міндеті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2025 жылы Қазақстан Республикасының ұлттық ауыл шаруашылығы санағын ұйымдастыру мен жүргізу кезінде туындайтын ұйымдастырушылық және нұсқаушылық мәселелерді шешу жөнінде ұсыныстар әзірлеу.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Комиссия қызметін ұйымдастыру және оның тәртібі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қызметін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