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61164" w14:textId="70611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"Орнықты даму мақсаттары жөніндегі үйлестіру кеңесі туралы" Қазақстан Республикасы Премьер-Министрінің 2022 жылғы 11 қазандағы № 167-ө өкіміне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2024 жылғы 4 наурыздағы № 25-ө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"Орнықты даму мақсаттары жөніндегі үйлестіру кеңесі туралы" Қазақстан Республикасы Премьер-Министрінің 2022 жылғы 11 қазандағы № 167-ө 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өкіммен бекітілген Орнықты даму мақсаттары жөніндегі үйлестіру кеңесінің </w:t>
      </w:r>
      <w:r>
        <w:rPr>
          <w:rFonts w:ascii="Times New Roman"/>
          <w:b w:val="false"/>
          <w:i w:val="false"/>
          <w:color w:val="000000"/>
          <w:sz w:val="28"/>
        </w:rPr>
        <w:t>құрамында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Премьер-Министрі, төраға" деген </w:t>
      </w:r>
      <w:r>
        <w:rPr>
          <w:rFonts w:ascii="Times New Roman"/>
          <w:b w:val="false"/>
          <w:i w:val="false"/>
          <w:color w:val="000000"/>
          <w:sz w:val="28"/>
        </w:rPr>
        <w:t>жол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Премьер-Министрінің орынбасары – Ұлттық экономика министрі, төраға";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Премьер-Министрінің орынбасары – Қаржы министрі, төрағаның орынбасары" деген </w:t>
      </w:r>
      <w:r>
        <w:rPr>
          <w:rFonts w:ascii="Times New Roman"/>
          <w:b w:val="false"/>
          <w:i w:val="false"/>
          <w:color w:val="000000"/>
          <w:sz w:val="28"/>
        </w:rPr>
        <w:t>жол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Ұлттық экономика министрі, төрағаның орынбасары" деген </w:t>
      </w:r>
      <w:r>
        <w:rPr>
          <w:rFonts w:ascii="Times New Roman"/>
          <w:b w:val="false"/>
          <w:i w:val="false"/>
          <w:color w:val="000000"/>
          <w:sz w:val="28"/>
        </w:rPr>
        <w:t>жол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Ұлттық экономика вице-министрі, төрағаның орынбасары".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Ұлттық экономика вице-министрі, хатшы" деген </w:t>
      </w:r>
      <w:r>
        <w:rPr>
          <w:rFonts w:ascii="Times New Roman"/>
          <w:b w:val="false"/>
          <w:i w:val="false"/>
          <w:color w:val="000000"/>
          <w:sz w:val="28"/>
        </w:rPr>
        <w:t>жол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Ұлттық экономика министрлігі аппаратының басшысы, хатшы";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Стратегиялық жоспарлау және реформалар агенттігінің төрағасы (келісу бойынша)" деген </w:t>
      </w:r>
      <w:r>
        <w:rPr>
          <w:rFonts w:ascii="Times New Roman"/>
          <w:b w:val="false"/>
          <w:i w:val="false"/>
          <w:color w:val="000000"/>
          <w:sz w:val="28"/>
        </w:rPr>
        <w:t>жолдан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кейін мынадай мазмұндағы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Қаржы министрі".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Бектенов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