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b49821" w14:textId="3b4982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 Президентінің, оның Әкімшілігі мен Қазақстан Республикасы Үкіметі жұмысының регламентін бекіту туралы" Қазақстан Республикасы Президентінің 2017 жылғы 25 тамыздағы № 184 өкімін іске асыру және құжат айналымын қысқарту жөніндегі шаралар туралы" Қазақстан Республикасы Премьер-Министрінің 2018 жылғы 6 қарашадағы № 140-ө өкіміне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2024 жылғы 29 сәуірдегі № 56-ө Өкімі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 Президентінің, оның Әкімшілігі мен Қазақстан Республикасы Үкіметі жұмысының регламентін бекіту туралы" Қазақстан Республикасы Президентінің 2017 жылғы 25 тамыздағы № 184 өкімін іске асыру және құжат айналымын қысқарту жөніндегі шаралар туралы" Қазақстан Республикасы Премьер-Министрінің 2018 жылғы 6 қарашадағы № 140-ө </w:t>
      </w:r>
      <w:r>
        <w:rPr>
          <w:rFonts w:ascii="Times New Roman"/>
          <w:b w:val="false"/>
          <w:i w:val="false"/>
          <w:color w:val="000000"/>
          <w:sz w:val="28"/>
        </w:rPr>
        <w:t>өкіміне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тармақша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мыналарда: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Премьер-Министрінің орынбасарлары, Президенттің көмекшілері мен кеңесшілері, Қазақстан Республикасы Үкіметі Аппаратының Басшысы, министрлер (ККО отырыстарын қоспағанда) төрағалық ететін кеңестерде – мемлекеттік органдардың бірінші басшылары орынбасарларының;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орталық мемлекеттік органдардың бірінші басшыларының орынбасарлары төрағалық ететін кеңестерде – облыстардың, республикалық маңызы бар қалалардың, астананың жергілікті атқарушы органдарының (бұдан әрі – ЖАО) басқарма басшыларының, қажет болған жағдайда ЖАО бірінші басшылары орынбасарларының қатысуын;";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7) тармақшалар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алып тасталсын;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алып тасталсын;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"5. Орталық мемлекеттік және жергілікті атқарушы органдардың аппарат басшылары Қазақстан Республикасы Президентінің 2018 жылғы 12 қазандағы № 772 </w:t>
      </w:r>
      <w:r>
        <w:rPr>
          <w:rFonts w:ascii="Times New Roman"/>
          <w:b w:val="false"/>
          <w:i w:val="false"/>
          <w:color w:val="000000"/>
          <w:sz w:val="28"/>
        </w:rPr>
        <w:t>Жарлығымен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Мемлекет басшысының 2018 жылғы 5 қазандағы "Қазақстандықтардың әл-ауқатының өсуі: табыс пен тұрмыс сапасын арттыру" атты Қазақстан халқына Жолдауын іске асыру жөніндегі жалпыұлттық іс-шаралар жоспарының 88-тармағының орындалуын қамтамасыз етсін.";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өкіммен бекітілген Премьер-Министрдің төрағалығымен өткізілетін консультативтік-кеңесші органдардың, сондай-ақ Қазақстан Республикасының орталық және жергілікті атқарушы органдарындағы кеңестер мен отырыстарды өткізуді ұйымдастыру жөніндегі </w:t>
      </w:r>
      <w:r>
        <w:rPr>
          <w:rFonts w:ascii="Times New Roman"/>
          <w:b w:val="false"/>
          <w:i w:val="false"/>
          <w:color w:val="000000"/>
          <w:sz w:val="28"/>
        </w:rPr>
        <w:t>ұсынымдарда: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Жалпы ережелер" деген тарауға </w:t>
      </w:r>
      <w:r>
        <w:rPr>
          <w:rFonts w:ascii="Times New Roman"/>
          <w:b w:val="false"/>
          <w:i w:val="false"/>
          <w:color w:val="000000"/>
          <w:sz w:val="28"/>
        </w:rPr>
        <w:t>ескертпе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"*Жедел кеңестер қажет болған жағдайда кез келген күні өткізіледі.".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Премьер-Министр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Бектенов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