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00c81" w14:textId="ee00c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кредит беру кезінде тәуекелдерді барынша азайту, қарыз алушылардың құқықтарын қорғау, қаржы нарығын реттеуді және атқарушылық іс жүргізуді жетілдіру мәселелері бойынша өзгерістер мен толықтырулар енгізу туралы" 2024 жылғы 19 маусымдағы Қазақстан Республикасының Заңын іске асыру шаралары туралы</w:t>
      </w:r>
    </w:p>
    <w:p>
      <w:pPr>
        <w:spacing w:after="0"/>
        <w:ind w:left="0"/>
        <w:jc w:val="both"/>
      </w:pPr>
      <w:r>
        <w:rPr>
          <w:rFonts w:ascii="Times New Roman"/>
          <w:b w:val="false"/>
          <w:i w:val="false"/>
          <w:color w:val="000000"/>
          <w:sz w:val="28"/>
        </w:rPr>
        <w:t>Қазақстан Республикасы Премьер-Министрінің 2024 жылғы 2 шілдедегі № 95-ө Өкімі</w:t>
      </w:r>
    </w:p>
    <w:p>
      <w:pPr>
        <w:spacing w:after="0"/>
        <w:ind w:left="0"/>
        <w:jc w:val="both"/>
      </w:pPr>
      <w:bookmarkStart w:name="z1" w:id="0"/>
      <w:r>
        <w:rPr>
          <w:rFonts w:ascii="Times New Roman"/>
          <w:b w:val="false"/>
          <w:i w:val="false"/>
          <w:color w:val="000000"/>
          <w:sz w:val="28"/>
        </w:rPr>
        <w:t xml:space="preserve">
      1. Қоса беріліп отырған қабылдануы "Қазақстан Республикасының кейбір заңнамалық актілеріне кредит беру кезінде тәуекелдерді барынша азайту, қарыз алушылардың құқықтарын қорғау, қаржы нарығын реттеуді және атқарушылық іс жүргізуді жетілдіру мәселелері бойынша өзгерістер мен толықтырулар енгізу туралы" 2024 жылғы 19 маусымдағы Қазақстан Республикасының Заңымен негізделген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 </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3" w:id="2"/>
    <w:p>
      <w:pPr>
        <w:spacing w:after="0"/>
        <w:ind w:left="0"/>
        <w:jc w:val="both"/>
      </w:pPr>
      <w:r>
        <w:rPr>
          <w:rFonts w:ascii="Times New Roman"/>
          <w:b w:val="false"/>
          <w:i w:val="false"/>
          <w:color w:val="000000"/>
          <w:sz w:val="28"/>
        </w:rPr>
        <w:t xml:space="preserve">
      1) тізбеге сәйкес құқықтық актілердің жобаларын әзірлесін және белгіленген тәртіппен Қазақстан Республикасының Үкіметіне бекітуге енгізсін; </w:t>
      </w:r>
    </w:p>
    <w:bookmarkEnd w:id="2"/>
    <w:bookmarkStart w:name="z4" w:id="3"/>
    <w:p>
      <w:pPr>
        <w:spacing w:after="0"/>
        <w:ind w:left="0"/>
        <w:jc w:val="both"/>
      </w:pPr>
      <w:r>
        <w:rPr>
          <w:rFonts w:ascii="Times New Roman"/>
          <w:b w:val="false"/>
          <w:i w:val="false"/>
          <w:color w:val="000000"/>
          <w:sz w:val="28"/>
        </w:rPr>
        <w:t>
      2) тізбеге сәйкес тиісті ведомстволық актілерді қабылдасын;</w:t>
      </w:r>
    </w:p>
    <w:bookmarkEnd w:id="3"/>
    <w:bookmarkStart w:name="z5" w:id="4"/>
    <w:p>
      <w:pPr>
        <w:spacing w:after="0"/>
        <w:ind w:left="0"/>
        <w:jc w:val="both"/>
      </w:pPr>
      <w:r>
        <w:rPr>
          <w:rFonts w:ascii="Times New Roman"/>
          <w:b w:val="false"/>
          <w:i w:val="false"/>
          <w:color w:val="000000"/>
          <w:sz w:val="28"/>
        </w:rPr>
        <w:t>
      3) ай сайын, 30-ы күнінен кешіктірмей, тізбеге сәйкес құқықтық актілердің әзірленуі және қабылдануы туралы ақпаратты жалпыға қолжетімді мемлекеттік ақпараттандыру объектісінде орналастырып тұрсын.</w:t>
      </w:r>
    </w:p>
    <w:bookmarkEnd w:id="4"/>
    <w:bookmarkStart w:name="z6" w:id="5"/>
    <w:p>
      <w:pPr>
        <w:spacing w:after="0"/>
        <w:ind w:left="0"/>
        <w:jc w:val="both"/>
      </w:pPr>
      <w:r>
        <w:rPr>
          <w:rFonts w:ascii="Times New Roman"/>
          <w:b w:val="false"/>
          <w:i w:val="false"/>
          <w:color w:val="000000"/>
          <w:sz w:val="28"/>
        </w:rPr>
        <w:t>
      3. Қазақстан Республикасының Әділет министрлігі көрсетілген Заңды іске асыру жөніндегі ақпаратты талдап, жинақтасын және айдың 5-і күнінен кештірмей, жиынтық ақпаратты жалпыға қолжетімді мемлекеттік ақпараттандыру объектісінде орналастырып тұрсын.</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Премьер-Министрінің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95-ө өкімімен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бекітілген</w:t>
            </w:r>
          </w:p>
        </w:tc>
      </w:tr>
    </w:tbl>
    <w:bookmarkStart w:name="z8" w:id="6"/>
    <w:p>
      <w:pPr>
        <w:spacing w:after="0"/>
        <w:ind w:left="0"/>
        <w:jc w:val="left"/>
      </w:pPr>
      <w:r>
        <w:rPr>
          <w:rFonts w:ascii="Times New Roman"/>
          <w:b/>
          <w:i w:val="false"/>
          <w:color w:val="000000"/>
        </w:rPr>
        <w:t xml:space="preserve"> Қабылдануы "Қазақстан Республикасының кейбір заңнамалық актілеріне кредит беру кезінде тәуекелдерді барынша азайту, қарыз алушылардың құқықтарын қорғау, қаржы нарығын реттеуді және атқарушылық іс жүргізуді жетілдіру мәселелері бойынша өзгерістер мен толықтырулар енгізу туралы" 2024 жылғы 19 маусымдағы Қазақстан Республикасының Заңымен негізделген құқықтық актілердің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p>
            <w:pPr>
              <w:spacing w:after="20"/>
              <w:ind w:left="20"/>
              <w:jc w:val="both"/>
            </w:pPr>
            <w:r>
              <w:rPr>
                <w:rFonts w:ascii="Times New Roman"/>
                <w:b w:val="false"/>
                <w:i w:val="false"/>
                <w:color w:val="000000"/>
                <w:sz w:val="20"/>
              </w:rPr>
              <w:t>
дау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актілердің сапасына, уақтылы әзірленуі мен енгізілуіне жауапты адам</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басқару жүйесін одан әрі жетілдіру туралы" Қазақстан Республикасы Президентінің 2019 жылғы 11 қарашадағы № 203 </w:t>
            </w:r>
            <w:r>
              <w:rPr>
                <w:rFonts w:ascii="Times New Roman"/>
                <w:b w:val="false"/>
                <w:i w:val="false"/>
                <w:color w:val="000000"/>
                <w:sz w:val="20"/>
              </w:rPr>
              <w:t>Жарлығына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азаматтарын әскери қызметке шақыруды ұйымдастыру мен жүргізу қағидаларын бекіту туралы" Қазақстан Республикасы Үкіметінің 2012 жылғы 15 мамырдағы № 620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 Қамалетдинов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 есебінен қамтылған барлық органдар үшін қызметкерлердің еңбегіне ақы төлеудің бірыңғай жүйесін бекіту туралы" Қазақстан Республикасы Үкіметінің 2017 жылғы 16 қазандағы № 646 қбп қаулысына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Қорғаныс министрлігі туралы ережені бекіту және Қазақстан Республикасы Үкіметінің кейбір шешімдерінің күші жойылды деп тану туралы" Қазақстан Республикасы Үкіметінің 2022 жылғы 2 маусымдағы № 357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Ш-Х. С. Жазықбаев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Банктік және микроқаржы активтерін сататын электрондық сауда алаңы операторының қызметін жүзеге асыру құқығына рұқсат беру шарттары мен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Қизатов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Банктік және микроқаржы активтерін сататын электрондық сауда алаңында сауда-саттық өткізу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Қизатов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Банктік және микроқаржы активтерін сататын электрондық сауда алаңының ақпараттық қауіпсіздігін қамтамасыз ету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Хаджиева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тұлғаға банктік қарызды және микрокредитті беруге жұбайының (зайыбының) келісімін алу, жеке тұлғаға банктік қарызды және микрокредитті алуға жұбайының (зайыбының) келісімі қажет болатын банктік қарыздың және микрокредиттің ең төмен мөлшері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Банктік және микроқаржы активтерін сататын электрондық сауда алаңының операторына қолданылған жазбаша ұйғарымды не анықталған бұзушылықтарды және (немесе) себептерді, сондай-ақ оларды жасауға ықпал еткен жағдайларды жою жөніндегі іс-шаралар жоспарының орындау мерзімдерін ұзарту тәртібін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Қизатов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банктік қарызға және тұтынушылық микрокредит сомасына қойылатын талаптарды белгілеу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қаулысына және "Пруденциялық нормативтердi және микроқаржылық қызметті жүзеге асыратын ұйымның сақтауы мiндеттi өзге де нормалар мен лимиттердi, оларды есептеу әдістемесін бекіту туралы" Қазақстан Республикасы Ұлттық Банкі Басқармасының 2019 жылғы 14 қарашадағы № 192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Коллекторлық агенттіктердің жеке тұлғалардың берешегін реттеу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Қизатов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омбудсманын сайлау, қызметін жүзеге асыру және мерзімінен бұрын тоқтату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омбудсманын сайлау, қызметін жүзеге асыру және мерзімінен бұрын тоқтату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қарыздар мен микрокредиттер бойынша жылдық тиімді сыйақы мөлшерлемесінің шекті мөлшерін айқындау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және Қазақстан Республикасы Ұлттық Банкі басқармалары ның бірлескен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ҰБ (келісім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p>
            <w:pPr>
              <w:spacing w:after="20"/>
              <w:ind w:left="20"/>
              <w:jc w:val="both"/>
            </w:pPr>
            <w:r>
              <w:rPr>
                <w:rFonts w:ascii="Times New Roman"/>
                <w:b w:val="false"/>
                <w:i w:val="false"/>
                <w:color w:val="000000"/>
                <w:sz w:val="20"/>
              </w:rPr>
              <w:t>
В.А. Тутушкин</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"Сыйақының жылдық тиімді мөлшерлемесінің шекті мөлшерін бекіту туралы" Қазақстан Республикасының Ұлттық Банкі Басқармасының 2012 жылғы 24 желтоқсандағы № 377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берушілердің кредиттік бюроларға беретін өзге де мәліметтерін айқындау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кейбір нормативтік құқықтық актілеріне мемлекеттік қызметтер көрсету саласында банктік қызметті реттеу мәселелері бойынша өзгерістер мен толықтыру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Қизатов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кейбір нормативтік құқықтық актілеріне банктік қызметті реттеу мәселелері бойынша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кәсіптік ұйымдардың тізбесін бекіту туралы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әскери қызметке шақырылған әскери қызметшілер туралы, сондай-ақ оларды жұмыстан шығару, банктік қарызының және (немесе) микрокредитінің бар-жоғы, банктік қарыз шарты, микрокредит беру туралы шарт бойынша төлемді кейінге қалдыру жөніндегі мәліметтермен алмасу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p>
            <w:pPr>
              <w:spacing w:after="20"/>
              <w:ind w:left="20"/>
              <w:jc w:val="both"/>
            </w:pPr>
            <w:r>
              <w:rPr>
                <w:rFonts w:ascii="Times New Roman"/>
                <w:b w:val="false"/>
                <w:i w:val="false"/>
                <w:color w:val="000000"/>
                <w:sz w:val="20"/>
              </w:rPr>
              <w:t>
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p>
            <w:pPr>
              <w:spacing w:after="20"/>
              <w:ind w:left="20"/>
              <w:jc w:val="both"/>
            </w:pPr>
            <w:r>
              <w:rPr>
                <w:rFonts w:ascii="Times New Roman"/>
                <w:b w:val="false"/>
                <w:i w:val="false"/>
                <w:color w:val="000000"/>
                <w:sz w:val="20"/>
              </w:rPr>
              <w:t>
С.Б. Қамалетдинов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кейбір нормативтік құқықтық актілеріне банктік және микроқаржылық қызмет мәселелері бойынша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берушiлердiң кредиттiк бюроларға ақпарат беру тәртiбiнiң шарттары мен ең төмен талаптарын, Кредиттiк тарих субъектiлерiнiң өздерi туралы ақпаратты кредиттiк бюроларға (мемлекет қатысатын кредиттік бюроны қоспағанда) беруге келiсiмiн ресiмдеу, кредиттік бюродан кредиттiк есептi беруге келiсiмiн ресімдеу қағидаларын, сондай-ақ Кредиттiк есептi берудiң қағидалары мен шарттарын бекіту туралы" Қазақстан Республикасының Ұлттық Банкі Басқармасының 2017 жылғы 27 наурыздағы № 53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Республикасының Ұлттық Банкі Басқармасының 2018 жылғы 27 тамыздағы № 192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 Вагапов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нарығында биометриялық сәйкестендіру жүргізу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Хаджиева</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агенттігінде ішкі аудит стандарттарын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Оңайлатылған іс жүргізуді жүзеге асыру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 Ваисов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Кредиторлар талаптарының тізілімі нысанын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"Борышкердің қаржылық жағдайына мониторинг жүргізу қағидалары мен мерзімдерін бекіту туралы" Қазақстан Республикасы Премьер-Министрінің орынбасары – Қаржы министрінің 2023 жылғы 10 наурыздағы № 254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"Соттан тыс банкроттық рәсімін қолдану" мемлекеттік қызметін көрсету қағидаларын және нысандарын бекіту туралы" Қазақстан Республикасы Премьер-Министрінің орынбасары – Қаржы министрінің 2023 жылғы 28 ақпандағы № 218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нарығын реттеу және дамыту агенттігінің бухгалтерлік есеп шоттарының үлгілік жоспарын және қаржылық есептілік нысандарын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агенттігінде бухгалтерлік есепті жүргізу тәртібін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p>
            <w:pPr>
              <w:spacing w:after="20"/>
              <w:ind w:left="20"/>
              <w:jc w:val="both"/>
            </w:pPr>
            <w:r>
              <w:rPr>
                <w:rFonts w:ascii="Times New Roman"/>
                <w:b w:val="false"/>
                <w:i w:val="false"/>
                <w:color w:val="000000"/>
                <w:sz w:val="20"/>
              </w:rPr>
              <w:t>
 </w:t>
            </w:r>
          </w:p>
        </w:tc>
      </w:tr>
    </w:tbl>
    <w:bookmarkStart w:name="z9" w:id="7"/>
    <w:p>
      <w:pPr>
        <w:spacing w:after="0"/>
        <w:ind w:left="0"/>
        <w:jc w:val="both"/>
      </w:pPr>
      <w:r>
        <w:rPr>
          <w:rFonts w:ascii="Times New Roman"/>
          <w:b w:val="false"/>
          <w:i w:val="false"/>
          <w:color w:val="000000"/>
          <w:sz w:val="28"/>
        </w:rPr>
        <w:t>
      Ескертпе: аббревиатуралардың толық жазылуы:</w:t>
      </w:r>
    </w:p>
    <w:bookmarkEnd w:id="7"/>
    <w:p>
      <w:pPr>
        <w:spacing w:after="0"/>
        <w:ind w:left="0"/>
        <w:jc w:val="both"/>
      </w:pPr>
      <w:r>
        <w:rPr>
          <w:rFonts w:ascii="Times New Roman"/>
          <w:b w:val="false"/>
          <w:i w:val="false"/>
          <w:color w:val="000000"/>
          <w:sz w:val="28"/>
        </w:rPr>
        <w:t xml:space="preserve">
      Әділетмині – Қазақстан Республикасының Әділет министрлігі; </w:t>
      </w:r>
    </w:p>
    <w:p>
      <w:pPr>
        <w:spacing w:after="0"/>
        <w:ind w:left="0"/>
        <w:jc w:val="both"/>
      </w:pPr>
      <w:r>
        <w:rPr>
          <w:rFonts w:ascii="Times New Roman"/>
          <w:b w:val="false"/>
          <w:i w:val="false"/>
          <w:color w:val="000000"/>
          <w:sz w:val="28"/>
        </w:rPr>
        <w:t xml:space="preserve">
      Қаржымині – Қазақстан Республикасының Қаржы министрлігі; </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ҚНРДА – Қазақстан Республикасының Қаржы нарығын реттеу және дамыту агенттігі;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