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806e" w14:textId="3d08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Астық және оның ұқсатылған өнiмдерiн лицензиялар бойынша Қазақстан Республикасынан тысқары жерлерге жөнелту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22 қыркүйек 1992 ж. N 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Астық және оның ұқсатылған өнiмдерiн лицензиялар бойынша 
Қазақстан Республикасынан тысқары жерлерге жөнелту олардың сапасы 
жайында "Қазастықөнiмi" концернiнiң Мемлекеттiк астық инспекциясы 
берген сертификаттары болғанда ғана жүзеге асырылатын болып 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Көлiк министрлiгi астық және оның 
ұқсатылған өнiмдерiн аталған сертификаттарсыз тасымалдауға 
қабылдамайтын болсын.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