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d27c" w14:textId="345d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Шетелдiк инвестицияларды тарту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1992 жылғы 21 қазандағы N 313-ө Өкiмi. Күші жойылды - Қазақстан Республикасы Үкіметінің 2008 жылғы 4 мамырдағы N 406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2008.05.04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Нашар зерттелген аумақтардың, аса тереңде жатқан қабаттардың мұнайлылығы мен газдылығының келешегiн бағамдауды жеделдету және республиканың мұнай-газ әлеуетiн шетелдiк озық техника мен технологияны қатыстыра отырып игеру үшiн шетелдiк инвестицияларды тарту мақсатында: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 учаскелерге: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Көлемi 2795 шаршы шақырым Каменка учаскесiне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Көлемi 5840 шаршы шақырым Шынар учаскесiне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Көлемi 12190 шаршы шақырым Байғанин учаскесiне конкурс жариялансын.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Қазақстанның нашар зерттелген орталық аудандарында /Торғай ойпаты мен Теңiз ойпатының терiстiк бөлiгi/ шетелдiк инвестицияларды қатыстырып алдын ала жүргiзiлетiн геофизикалық жұмыстар жүзеге асырылып, кейiн бұл аумақтарда аталған жұмыстарды қаржыландыруға қатысқан фирмалар арасында конкурс өткiзiлсiн.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Ашық конкурс өткiзу және геологиялық барлау жұмыстары жөнiндегi әрiптестi таңдап алып, кейiн анықталған мұнай-газ кен орындарын өнiмдi бөлу шарттары /продакшен шеринг/ негiзiнде игеру жөнiндегi Ұйымдастыру комитетi /қосымшаға сәйкес/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Ұйымдастыру комитетiне конкурсты өткiзу кезiнде пайда болатын барлық мәселелер бойынша шешiм қабылдау хұқы және материалдармен жұмыс iстеуге республикалық министрлiктерден, ведомстволар мен ұйымдардан мамандар, сондай-ақ шет ел фирмаларынан сарапшылар мен консультанттар қатыстыру жөнiндегi өкiлеттiк берiлсiн.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Ұйымдастыру комитетiне: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- 1992 жылғы I қарашаға дейiнгi мерзiмде конкурстық ұсыныстардың шарттарын әзiрлеп, оларда геологиялық барлау жұмыстарын тиiмдi жүргiзу, кен орындарын жайғастыру, аймақтық инфрақұрылымын дамыту, айналадағы ортаны қорғау жөнiндегi талаптарды көздеу;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аталған аумақтарда геологиялық барлау жұмыстарын жүргiзу, мұнай мен газ өндiру үшiн шетелдiк фирмаларды таңдап алу жөнiнде конкурс жариялау және конкурс шарттарын ықтимал әрiптестерге жiберу;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шетелдiк инвестицияларды қатыстырып алдын ала жүргiзiлетiн геофизикалық жұмыстарды жүзеге асыру үшiн орталық Қазақстанның нашар зерттелген аумақтарына /Торғай ойпаты мен Теңiз ойпатының терiстiк бөлiгi/ шет елдiң мұнай фирмаларының ынтасын анықтау;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мұнай фирмаларын конкурсқа кеңiнен қатыстыру үшiн үстiмiздегi жылғы желтоқсан айында Хьюстон мен Лондонда аталған учаскелер жөнiндегi геологиялық-геофизикалық материалдарды таныстыру;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конкурстың аяқталу мерзiмi 1993 жылдың 1 мамыры деп белгiлеу, алынған ұсыныстардың зерделенуiн 1993 жылдың 1 шiлдесiнде аяқтау және конкурс нәтижесiн Қазақстан Республикасы Министрлер Кабинетiнiң қарауына табыс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геологиялық-геофизикалық материалдар пакетiнiң мүдделi фирмаларға сатылуын қамтамасыз ету тапсырылсын.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1992 жылғы 21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313 өкiмiне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Конкурсты өткiзу жөнiндегi ұйымдастыру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Бәйкенов Қ. Қ.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Премьер-министрiнiң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/төраға/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Қуандықов Б. М.         - Қазақстан Республикасының Геология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және жер қойнауын қорғау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 /төрағаның орынбасары/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Жандосов О. Ә.          - Шетелдiк инвестициялар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ұлттық агенттiк төрағасының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 /төрағаның орынбасары/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Ұйымдастыру комитетiнiң мүшелерi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Аймақов Б. Ж.           -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 салық инспекциясының бiрлескен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кәсiпорындарға, шетелдiк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ұйымдар мен жеке адамдарға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салу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Балжанов А. К.          - "Қазақстанмұнайгаз" ұлттық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компаниясының вице-президентi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Баспаев I. Б.           - Қазақстан Республикасының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мен Министрлер Кабинетi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Өнеркәсiп бөлiмiнiң аға референтi-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байланыс жөнiндегi үйлестiрушi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Бөлекбаев З. Е.         - "Ақтөбемұнайгазгеология"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өндiрiстiк-геология бiрлестiгiнiң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 геологы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Қарабалин Ұ. С.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және отын министрлiгi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Маючий А. Ф.            - Батыс Қазақстан облысы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Москаленко Б. Н.        - "Оралмұнайгазгеология" өндiрiстiк-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геология бiрлестiгiнiң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Сарбөпин Қ. Е.          - Қазақстан Республикасының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экономикалық байланыстар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Сүлейменов М. К.        - Қазақстан Республикасының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академиясы Мемлекет және хұқ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институтының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Тампаев Я. Т.           - Ақтөбе облысы әкiмiнiң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