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a83b" w14:textId="583a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Өнеркәсiп салаларын басқарудың жаңа жүйесiн әзiрлеу жөнiндегi орталық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 Бiрiншi орынбасарының өкiмi 19 қазан 1992 ж. N 44-28ө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Нарықтық қатынастарға көшу жағдайында Қазақстан өнеркәсiбiн 
басқарудың ұйымдық құрылымын әзiрлеу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Өнеркәсiп министрлiгi жанынан республиканың өнеркәсiп 
салаларын басқарудың жаңа жүйесiн әзiрлеу жөнiндегi орталық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Республика өнеркәсiп кешенiнiң құрамына кiретiн экономиканың 
мемлекеттiк секторының /корпорация, концерн, бiрлестiк, қауымдастық/
ұйымдық-шаруашылық басқару құрылымының басшылары: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республиканың өнеркәсiп салаларын басқарудың жаңа жүйесiн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әзiрлеу жөнiндегi орталықпен iскерлiк ынтымақтастық орнатсын және оның 
тiкелей қатысуымен холдинг жағдайындағы ұйымдық құрылым жасауды 
ұйымдастырсын;
     саланы қауымдастық холдинг компаниялары арқылы басқару жүйесiне 
көшу жөнiнде әзiрленген нормативтiк құжаттарды 1992 жылғы 30 қазанға 
дейiн Өнеркәсiп министрлiгiне табыс етсiн.
     3. Өнеркәсiп министрлiгi /Власов, Нұрмұхамедов Ж.Ж./
1992 жылғы 5 қарашада дайындалған материалдарды Қазақстан
Республикасының Министрлер Кабинетiнiң Президиумында қарау үшiн 
Үкiметке енгiзсiн.
     Қазақстан Республикасы
     Премьер-министрiнiң
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