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b51d" w14:textId="3e6b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1993 жылғы 10 наурыздағы N 74-ө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1992 жылғы 26 ақпандағы үкiметаралық келiсiмге сәйкес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құрылған қытай дүкендерi желiлерiнiң қызметiн реттеу мақсатында
ведомствоаралық комиссия құрылсын.
     2. Ведомствоаралық комиссия мына құрамда бекiтiлсiн:
     Коструба            - Қазақстан Республикасы Сыртқы экономика.
     Петр Иванович         лық байланыстар министрiнiң орынбасары
                           (комиссия төрағасы)
     Ыдырысова           - Сыртқы экономикалық байланыстар министр.
     Светлана Кәрiмқызы    лiгiнiң Сыртқы экономикалық қызметтi
                           реттеу басқармасы бастығының орынбасары
     Лопатко             - Қазақстан Республикасы Сыртқы экономика.
     Ирина Владимировна    лық байланыстар министрлiгiнiң Экспорт
                           және импорт басқармасы бастығының
                           орынбасары
     Уәлиева             - Қазақстан Республикасы Сыртқы экономика.
     Шәйжамал Жүнiсқызы    лық байланыстар министрлiгiнiң Экспорт
                           және импорт басқармасының жетекшi
                           экономисi (комиссия хатшысы)
     Iңкарбаев           - Қазақстан Республикасы Сауда министрiнiң
     Дабыр Қамысбайұлы     орынбасары
     Құлмағамбетов       - Қазақстан Республикасы Сауда министр.
     Жұмахан Ақбашұлы      лiгiнiң сыртқы экономикалық байланыстар
                           бөлiмiнiң бастығы
     Марзилович          - Қазақстан Республикасы Экономика министр.
     Ольга Алексеевна      лiгiнiң тұтыну нарығы, сауда және қызмет
                           көрсету жиынтық бөлiмiнiң бастығы
     Колесников          - "Казконтракт" корпорациясы Сыртқы
     Александр             экономикалық байланыстар қызметi басқар.
     Александрович         масы бастығының орынбасары
     Ахметова            - Қазақстан Республикасы Ұлттық Банкiнiң
     Жанат Алтынбекқызы    лицензиялау бөлiмiнiң бастығы (келiсiм
                           бойынша)
     3. Құрылған комиссияның негiзгi мiндеттерi:
     - осы аталған қытай дүкендерiнiң қызметiн Үкiмет келiсiмдерiнiң
шарттарына сәйкес реттеу;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олардың Қазақстан Республикасындағы өндiрiстiк және
өндiрiстiк емес құрылымдармен өзара қарым-қатынасының бағыттары мен
тәртiбiн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мүдделi ұйымдармен және жергiлiктi әкiмдермен келiсiм бойынша
өзара саудаға арналған тауарлардың көлемiн, номенклатурасы мен
индикативтiк тiзiмiн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Қазақстан экономикасына саудадан түскен ақшадай қаражат
сомасын инвестициялау үшiн объектiлердi анықтау және Қытай Жағымен
инвестициялар мен Қытайға апарылатын тауарлардың көлемiн анықтап алу
деп белгiленсiн.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