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768b" w14:textId="9c87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Болат құбырларын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12 тамыз 1993 ж. N 339-ө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Республикасында қосымша болат құбырлар шығаруды
ұйымдастыру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Лисаковтағы "Металлист" зауытының, "Сенiм" 
өндiрiстiк-инвестициялық компаниясы мен "Қазмонолитқұрылыс" 
қауымдастығының Ресей Федерациясының кәсiпорындарымен бiрлесiп, 
құрылтайшылар қаражаты есебiнен "Лисаков құбырпрокат зауыты" 
акционерлiк қоғамын құру жөнiндегi ұсынысы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Мемлекеттiк басқару органдары аталған акционерлiк қоғамның
құрылуы мен қызметiне жәрдемдесетiн болсын.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