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a16e" w14:textId="45aa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Таpифтiк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15 қараша 1993 ж. N 514-ө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денсаулық сақтау мекемелерiнiң медицина 
қызметкерлерiн әлеуметтiк қолдау мақсатында мекемелер басшыларына
1993 жылғы 1 қарашадан бастап дәрiгерлер мен орта медицина 
персоналына қолданылып жүрген тарифтiк ставкаларды (үстемелердi
есептемей) мекеменiң шығыстар сметасында көзделген қаражатының
есебiнен 20 процентке дейiн көтеруге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(Екiншi абзац)
&lt;*&gt;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Екiншi абзацының күшi жойылған - ҚР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29.12.1994 ж. N 526-ө өкiмi бойынша.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