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2549" w14:textId="5b32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шикiзатын тасымалдау жөнiнде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1993 жылғы 17 қарашадағы N 520-ө Өкiмi. Күші жойылды - Қазақстан Республикасы Үкіметінің 2008 жылғы 4 мамырдағы N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2008.05.04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Теңiз - Астрахань - Тихорецк - Новороссийск маршруты бойынша мұнай экспорты үшiн тасымал жүйесi құрылысы жөнiндегi Каспий мұнай құбыры Консорциумы туралы келiсiмдi жүзеге асыру мақсатында Қазақстан Республикасының Энергетика және отын ресурстары министрлiгi: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"Тенгизшевройл" бiрлескен кәсiпорнымен мұнай шикiзатын тасымалдау жөнiнде Консорциум директорларымен келiсiлген тариф пен негiзгi шарттар негiзiнде келiсiм жасассын;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валюталық реттеу, салық салу, жер пайдалану, қаржыландыру, активтер енгiзу, мемлекеттiк басқару органдарымен бiрлесе қимыл жасау мәселелерi бойынша кеңестермен ұсыныстар дайындайтын мүдделi министрлiктер мен ведомстволар өкiлдерiнен жұмыс тобын құрсын.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