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bd4f7" w14:textId="f6bd4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Комиссия құрамы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Премьер-министрiнiң 1993 жылғы 29 қарашадағы N 546-ө Өкiмi. Күші жойылды - Қазақстан Республикасы Үкіметінің 2008 жылғы 4 мамырдағы N 406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2008.05.04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Құрылған сәтiнен бастап республика мүше болған Европа Энергетика Хартиясына көп жақты Шарт дайындау жөнiндегi келiссөз процесiне Қазақстан Республикасының позициясын әзiрлеу, Шартқа Қазақстан Республикасының ерекше экономикалық мүдделерiн ескеретiн нақты ұсыныстар дайындау мақсатында Европа Энергетика Хартиясы мәселелерi жөнiнде мына құрамда ведомствоаралық комиссия құрылсын:
</w:t>
      </w:r>
    </w:p>
    <w:p>
      <w:pPr>
        <w:spacing w:after="0"/>
        <w:ind w:left="0"/>
        <w:jc w:val="both"/>
      </w:pPr>
      <w:r>
        <w:rPr>
          <w:rFonts w:ascii="Times New Roman"/>
          <w:b w:val="false"/>
          <w:i w:val="false"/>
          <w:color w:val="000000"/>
          <w:sz w:val="28"/>
        </w:rPr>
        <w:t>
Бәйкенов Қ.Қ       - Энергетика және отын ресурстары министрi
</w:t>
      </w:r>
      <w:r>
        <w:br/>
      </w:r>
      <w:r>
        <w:rPr>
          <w:rFonts w:ascii="Times New Roman"/>
          <w:b w:val="false"/>
          <w:i w:val="false"/>
          <w:color w:val="000000"/>
          <w:sz w:val="28"/>
        </w:rPr>
        <w:t>
                     (төраға)
</w:t>
      </w:r>
    </w:p>
    <w:p>
      <w:pPr>
        <w:spacing w:after="0"/>
        <w:ind w:left="0"/>
        <w:jc w:val="both"/>
      </w:pPr>
      <w:r>
        <w:rPr>
          <w:rFonts w:ascii="Times New Roman"/>
          <w:b w:val="false"/>
          <w:i w:val="false"/>
          <w:color w:val="000000"/>
          <w:sz w:val="28"/>
        </w:rPr>
        <w:t>
Ахметов Ғ.Л.       - Сыртқы iстер министрлiгiнiң шарттық-құқылық
</w:t>
      </w:r>
      <w:r>
        <w:br/>
      </w:r>
      <w:r>
        <w:rPr>
          <w:rFonts w:ascii="Times New Roman"/>
          <w:b w:val="false"/>
          <w:i w:val="false"/>
          <w:color w:val="000000"/>
          <w:sz w:val="28"/>
        </w:rPr>
        <w:t>
                     басқармасының атташесi
</w:t>
      </w:r>
    </w:p>
    <w:p>
      <w:pPr>
        <w:spacing w:after="0"/>
        <w:ind w:left="0"/>
        <w:jc w:val="both"/>
      </w:pPr>
      <w:r>
        <w:rPr>
          <w:rFonts w:ascii="Times New Roman"/>
          <w:b w:val="false"/>
          <w:i w:val="false"/>
          <w:color w:val="000000"/>
          <w:sz w:val="28"/>
        </w:rPr>
        <w:t>
Балжанов А.Қ.      - "Мұнайгаз" Мемлекеттiк холдинг компаниясының
</w:t>
      </w:r>
      <w:r>
        <w:br/>
      </w:r>
      <w:r>
        <w:rPr>
          <w:rFonts w:ascii="Times New Roman"/>
          <w:b w:val="false"/>
          <w:i w:val="false"/>
          <w:color w:val="000000"/>
          <w:sz w:val="28"/>
        </w:rPr>
        <w:t>
                     вице-президентi
</w:t>
      </w:r>
    </w:p>
    <w:p>
      <w:pPr>
        <w:spacing w:after="0"/>
        <w:ind w:left="0"/>
        <w:jc w:val="both"/>
      </w:pPr>
      <w:r>
        <w:rPr>
          <w:rFonts w:ascii="Times New Roman"/>
          <w:b w:val="false"/>
          <w:i w:val="false"/>
          <w:color w:val="000000"/>
          <w:sz w:val="28"/>
        </w:rPr>
        <w:t>
Батуров Л.Т.       - Экономика министрлiгiнiң басқарма бастығы
</w:t>
      </w:r>
      <w:r>
        <w:br/>
      </w:r>
      <w:r>
        <w:rPr>
          <w:rFonts w:ascii="Times New Roman"/>
          <w:b w:val="false"/>
          <w:i w:val="false"/>
          <w:color w:val="000000"/>
          <w:sz w:val="28"/>
        </w:rPr>
        <w:t>
Даумов Ү.С.        - Экология және биоресурстар министрлiгiнiң
</w:t>
      </w:r>
      <w:r>
        <w:br/>
      </w:r>
      <w:r>
        <w:rPr>
          <w:rFonts w:ascii="Times New Roman"/>
          <w:b w:val="false"/>
          <w:i w:val="false"/>
          <w:color w:val="000000"/>
          <w:sz w:val="28"/>
        </w:rPr>
        <w:t>
                     бас маманы
</w:t>
      </w:r>
    </w:p>
    <w:p>
      <w:pPr>
        <w:spacing w:after="0"/>
        <w:ind w:left="0"/>
        <w:jc w:val="both"/>
      </w:pPr>
      <w:r>
        <w:rPr>
          <w:rFonts w:ascii="Times New Roman"/>
          <w:b w:val="false"/>
          <w:i w:val="false"/>
          <w:color w:val="000000"/>
          <w:sz w:val="28"/>
        </w:rPr>
        <w:t>
Жақсыәлиев Б.М.    - Энергетика және отын ресурстары министрлiгiнiң
</w:t>
      </w:r>
      <w:r>
        <w:br/>
      </w:r>
      <w:r>
        <w:rPr>
          <w:rFonts w:ascii="Times New Roman"/>
          <w:b w:val="false"/>
          <w:i w:val="false"/>
          <w:color w:val="000000"/>
          <w:sz w:val="28"/>
        </w:rPr>
        <w:t>
                     бас маманы
</w:t>
      </w:r>
    </w:p>
    <w:p>
      <w:pPr>
        <w:spacing w:after="0"/>
        <w:ind w:left="0"/>
        <w:jc w:val="both"/>
      </w:pPr>
      <w:r>
        <w:rPr>
          <w:rFonts w:ascii="Times New Roman"/>
          <w:b w:val="false"/>
          <w:i w:val="false"/>
          <w:color w:val="000000"/>
          <w:sz w:val="28"/>
        </w:rPr>
        <w:t>
Жансейiтов Ш.Ф.    - Экономика министрлiгi жанындағы Шетелдiк
</w:t>
      </w:r>
      <w:r>
        <w:br/>
      </w:r>
      <w:r>
        <w:rPr>
          <w:rFonts w:ascii="Times New Roman"/>
          <w:b w:val="false"/>
          <w:i w:val="false"/>
          <w:color w:val="000000"/>
          <w:sz w:val="28"/>
        </w:rPr>
        <w:t>
                     инвестициялар жөнiндегi ұлттық агенттiгi
</w:t>
      </w:r>
      <w:r>
        <w:br/>
      </w:r>
      <w:r>
        <w:rPr>
          <w:rFonts w:ascii="Times New Roman"/>
          <w:b w:val="false"/>
          <w:i w:val="false"/>
          <w:color w:val="000000"/>
          <w:sz w:val="28"/>
        </w:rPr>
        <w:t>
                     басқармасының бастығы
</w:t>
      </w:r>
    </w:p>
    <w:p>
      <w:pPr>
        <w:spacing w:after="0"/>
        <w:ind w:left="0"/>
        <w:jc w:val="both"/>
      </w:pPr>
      <w:r>
        <w:rPr>
          <w:rFonts w:ascii="Times New Roman"/>
          <w:b w:val="false"/>
          <w:i w:val="false"/>
          <w:color w:val="000000"/>
          <w:sz w:val="28"/>
        </w:rPr>
        <w:t>
Жұмабеков Е.М.     - Президент және Министрлер Кабинетi Аппаратының
</w:t>
      </w:r>
      <w:r>
        <w:br/>
      </w:r>
      <w:r>
        <w:rPr>
          <w:rFonts w:ascii="Times New Roman"/>
          <w:b w:val="false"/>
          <w:i w:val="false"/>
          <w:color w:val="000000"/>
          <w:sz w:val="28"/>
        </w:rPr>
        <w:t>
                     Мемлекеттiк басқару органдары бөлiмiнiң аға
</w:t>
      </w:r>
      <w:r>
        <w:br/>
      </w:r>
      <w:r>
        <w:rPr>
          <w:rFonts w:ascii="Times New Roman"/>
          <w:b w:val="false"/>
          <w:i w:val="false"/>
          <w:color w:val="000000"/>
          <w:sz w:val="28"/>
        </w:rPr>
        <w:t>
                     сарапшысы
</w:t>
      </w:r>
    </w:p>
    <w:p>
      <w:pPr>
        <w:spacing w:after="0"/>
        <w:ind w:left="0"/>
        <w:jc w:val="both"/>
      </w:pPr>
      <w:r>
        <w:rPr>
          <w:rFonts w:ascii="Times New Roman"/>
          <w:b w:val="false"/>
          <w:i w:val="false"/>
          <w:color w:val="000000"/>
          <w:sz w:val="28"/>
        </w:rPr>
        <w:t>
Медведев В.А.      - Экология және биоресурстар министрлiгiнiң
</w:t>
      </w:r>
      <w:r>
        <w:br/>
      </w:r>
      <w:r>
        <w:rPr>
          <w:rFonts w:ascii="Times New Roman"/>
          <w:b w:val="false"/>
          <w:i w:val="false"/>
          <w:color w:val="000000"/>
          <w:sz w:val="28"/>
        </w:rPr>
        <w:t>
                     бөлiм бастығы
</w:t>
      </w:r>
    </w:p>
    <w:p>
      <w:pPr>
        <w:spacing w:after="0"/>
        <w:ind w:left="0"/>
        <w:jc w:val="both"/>
      </w:pPr>
      <w:r>
        <w:rPr>
          <w:rFonts w:ascii="Times New Roman"/>
          <w:b w:val="false"/>
          <w:i w:val="false"/>
          <w:color w:val="000000"/>
          <w:sz w:val="28"/>
        </w:rPr>
        <w:t>
Мұздыбаев А.З.     - Әдiлет министрлiгi басқармасы бастығының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Нестеренко В.А.    - Экология және биоресурстар министрлiгi
</w:t>
      </w:r>
      <w:r>
        <w:br/>
      </w:r>
      <w:r>
        <w:rPr>
          <w:rFonts w:ascii="Times New Roman"/>
          <w:b w:val="false"/>
          <w:i w:val="false"/>
          <w:color w:val="000000"/>
          <w:sz w:val="28"/>
        </w:rPr>
        <w:t>
                     басқармасы бастығының орынбасары
</w:t>
      </w:r>
    </w:p>
    <w:p>
      <w:pPr>
        <w:spacing w:after="0"/>
        <w:ind w:left="0"/>
        <w:jc w:val="both"/>
      </w:pPr>
      <w:r>
        <w:rPr>
          <w:rFonts w:ascii="Times New Roman"/>
          <w:b w:val="false"/>
          <w:i w:val="false"/>
          <w:color w:val="000000"/>
          <w:sz w:val="28"/>
        </w:rPr>
        <w:t>
Папафанасопуло Г.А.- Энергетика және отын ресурстары министрлiгi
</w:t>
      </w:r>
      <w:r>
        <w:br/>
      </w:r>
      <w:r>
        <w:rPr>
          <w:rFonts w:ascii="Times New Roman"/>
          <w:b w:val="false"/>
          <w:i w:val="false"/>
          <w:color w:val="000000"/>
          <w:sz w:val="28"/>
        </w:rPr>
        <w:t>
                     басқармасы бастығының орынбасары
</w:t>
      </w:r>
    </w:p>
    <w:p>
      <w:pPr>
        <w:spacing w:after="0"/>
        <w:ind w:left="0"/>
        <w:jc w:val="both"/>
      </w:pPr>
      <w:r>
        <w:rPr>
          <w:rFonts w:ascii="Times New Roman"/>
          <w:b w:val="false"/>
          <w:i w:val="false"/>
          <w:color w:val="000000"/>
          <w:sz w:val="28"/>
        </w:rPr>
        <w:t>
Саттарова Г.С.     - Сыртқы iстер министрлiгi басқармасының
</w:t>
      </w:r>
      <w:r>
        <w:br/>
      </w:r>
      <w:r>
        <w:rPr>
          <w:rFonts w:ascii="Times New Roman"/>
          <w:b w:val="false"/>
          <w:i w:val="false"/>
          <w:color w:val="000000"/>
          <w:sz w:val="28"/>
        </w:rPr>
        <w:t>
                     бастығы
</w:t>
      </w:r>
    </w:p>
    <w:p>
      <w:pPr>
        <w:spacing w:after="0"/>
        <w:ind w:left="0"/>
        <w:jc w:val="both"/>
      </w:pPr>
      <w:r>
        <w:rPr>
          <w:rFonts w:ascii="Times New Roman"/>
          <w:b w:val="false"/>
          <w:i w:val="false"/>
          <w:color w:val="000000"/>
          <w:sz w:val="28"/>
        </w:rPr>
        <w:t>
Сейдуалиев С.С.    - Әдiлет министрлiгiнiң бас консультанты
</w:t>
      </w:r>
    </w:p>
    <w:p>
      <w:pPr>
        <w:spacing w:after="0"/>
        <w:ind w:left="0"/>
        <w:jc w:val="both"/>
      </w:pPr>
      <w:r>
        <w:rPr>
          <w:rFonts w:ascii="Times New Roman"/>
          <w:b w:val="false"/>
          <w:i w:val="false"/>
          <w:color w:val="000000"/>
          <w:sz w:val="28"/>
        </w:rPr>
        <w:t>
Тәжиев А.С.        - Сыртқы iстер министрлiгi басқармасының
</w:t>
      </w:r>
      <w:r>
        <w:br/>
      </w:r>
      <w:r>
        <w:rPr>
          <w:rFonts w:ascii="Times New Roman"/>
          <w:b w:val="false"/>
          <w:i w:val="false"/>
          <w:color w:val="000000"/>
          <w:sz w:val="28"/>
        </w:rPr>
        <w:t>
                     үшiншi хатшысы
</w:t>
      </w:r>
    </w:p>
    <w:p>
      <w:pPr>
        <w:spacing w:after="0"/>
        <w:ind w:left="0"/>
        <w:jc w:val="both"/>
      </w:pPr>
      <w:r>
        <w:rPr>
          <w:rFonts w:ascii="Times New Roman"/>
          <w:b w:val="false"/>
          <w:i w:val="false"/>
          <w:color w:val="000000"/>
          <w:sz w:val="28"/>
        </w:rPr>
        <w:t>
Төкенов Ә.Ә.       - Президент және Министрлер Кабинетi Аппаратының
</w:t>
      </w:r>
      <w:r>
        <w:br/>
      </w:r>
      <w:r>
        <w:rPr>
          <w:rFonts w:ascii="Times New Roman"/>
          <w:b w:val="false"/>
          <w:i w:val="false"/>
          <w:color w:val="000000"/>
          <w:sz w:val="28"/>
        </w:rPr>
        <w:t>
                     Сыртқы байланыстар бөлiмi меңгерушiсiнiң
</w:t>
      </w:r>
      <w:r>
        <w:br/>
      </w:r>
      <w:r>
        <w:rPr>
          <w:rFonts w:ascii="Times New Roman"/>
          <w:b w:val="false"/>
          <w:i w:val="false"/>
          <w:color w:val="000000"/>
          <w:sz w:val="28"/>
        </w:rPr>
        <w:t>
                     бiрiншi орынбасары
</w:t>
      </w:r>
    </w:p>
    <w:p>
      <w:pPr>
        <w:spacing w:after="0"/>
        <w:ind w:left="0"/>
        <w:jc w:val="both"/>
      </w:pPr>
      <w:r>
        <w:rPr>
          <w:rFonts w:ascii="Times New Roman"/>
          <w:b w:val="false"/>
          <w:i w:val="false"/>
          <w:color w:val="000000"/>
          <w:sz w:val="28"/>
        </w:rPr>
        <w:t>
Шустов А.И.        - Экология және биоресурстар министрiнiң
</w:t>
      </w:r>
      <w:r>
        <w:br/>
      </w:r>
      <w:r>
        <w:rPr>
          <w:rFonts w:ascii="Times New Roman"/>
          <w:b w:val="false"/>
          <w:i w:val="false"/>
          <w:color w:val="000000"/>
          <w:sz w:val="28"/>
        </w:rPr>
        <w:t>
                     орынбасары
</w:t>
      </w:r>
    </w:p>
    <w:p>
      <w:pPr>
        <w:spacing w:after="0"/>
        <w:ind w:left="0"/>
        <w:jc w:val="both"/>
      </w:pPr>
      <w:r>
        <w:rPr>
          <w:rFonts w:ascii="Times New Roman"/>
          <w:b w:val="false"/>
          <w:i w:val="false"/>
          <w:color w:val="000000"/>
          <w:sz w:val="28"/>
        </w:rPr>
        <w:t>
      2. Қазақстан Республикасының Энергетика және отын ресурстары министрлiгi Европалық Энергетика Хартиясының мәселелерi жөнiндегi ведомствоаралық комиссиясы жұмысының ұйымдастырылуын қамтамасыз етсiн.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