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4aa3" w14:textId="6a74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СПОРТТАҒЫ ҰЛТТЫҚ КОМАНДА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2 наурыз 1994 ж. N 85-ө. Күші жойылды - Қазақстан Республикасы Үкіметінің 2022 жылғы 22 қыркүйектегі № 723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22.09.2022 </w:t>
      </w:r>
      <w:r>
        <w:rPr>
          <w:rFonts w:ascii="Times New Roman"/>
          <w:b w:val="false"/>
          <w:i w:val="false"/>
          <w:color w:val="ff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1993 жылғы 1 қаңтарда құрылған жалпы саны 1000 адамдық спорт түрлерi бойынша штаттағы ұлттық команданы бұдан әрi де ұстау қажет деп есептелсiн.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Спорт түрлерi бойынша штаттағы ұлттық команданың негiзгi, стажерлiк және резервтiк құрамына енгiзiлген спортшылар жаттығу күндерiнде шығындардың қолданылып жүрген ақшалай нормасы бойынша жалпы лимитi жылына 250 мың адам-күндiк тамақпен қамтамасыз етiледi деп белгiленсiн.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Қаржы министрлiгi жыл сайын бюджеттi құрастыру кезiнде штаттағы ұлттық команданы ұстау мен оларды керек-жарақпен жабдықтауға арналған шығындарды, оның iшiнде валюта сатып алуға арналған шығынды еске алатын болсын.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