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9d27" w14:textId="1a49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Оқу орнын бiтiргенiн куәландыратын құжат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16 мамыр 1994 ж. N 198-ө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Бiлiм министрлiгi: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оқу орнын бiтiргенiн куәландыратын
мемлекеттiк үлгiдегi құжаттың бiрыңғай нысанын бiр ай мерзiмде
әзiрлесiн әрi бекiтетiн болсын;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Ұлттық банкiмен бiрлесiп оларды
дайындауды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Оқу орындары бар министрлiктер мен ведомстволар осы 
құжаттарға өтiнiмдi Қазақстан Республикасының Бiлiм министрлiгiне 
жыл сайын табыс өтiп отырсын.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