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c6daa" w14:textId="57c6d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Жапонияның "Чори Ко, ЛТД" фирмасынан кредит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5 қыркүйек 1994 ж. N 354-ө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Өскемен титан-магний комбинатында титан қорын өндiру жөнiндегi
цехтың құрылысын аяқтау және пайдалануға беру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Жапонияның "Чори Ко, ЛТД" фирмасынан 3,2 миллион АҚШ 
доллар сомасында кредит тарту мақұлдансын.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Мемлекеттiк экспорт-импорт банкi
осы кредиттi пайдалану жөнiндегi өкiл болып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Қаржы министрлiгi шет ел фирмасына
Қазақстан Республикасы Үкiметiнiң 3,2 миллион АҚШ доллары сомасына
кепiлдiгiн берсiн.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Республикасының Өнеркәсiп және сауда министрлiгi 
осы өкiмнiң орындалу барысын және берiлген кредиттiң уақтылы 
қайтарылуын бақылауды қамтамасыз етсiн, ал комбинат iлеспе 
шығындарды ескере отырып, өз қаржысы есебiнен оны өтесiн.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