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6cae" w14:textId="0e76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Төлемдердi реттеу жөнiнде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29 қараша 1994 ж. N 476-ө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экономикасында төлем жасамау
себептерiн жедел қарау және есеп айырысуды қалыпқа келтiру жөнiнде
шешiмдер қабылдау мақсатында:
     1. Қазақстан Республикасы Министрлер Кабинетiнiң Қазақстан
Республикасы кәсiпорындарының арасындағы өзара төлемдердi реттеу
жөнiнде тұрақты жұмыс iстейтiн комиссия мына құрамда құрылсын:
Есенғарин Н.Қ.    - Қазақстан Республикасы Премьер-министрiнiң
                    бiрiншi орынбасары (төраға)
Соболев В.В.      - Қазақстан Республикасы Премьер-министрiнiң
                    орынбасары (төрағаның орынбасары)
Саметов З.Д.      - Қазақстан Республикасының Министрлер Кабинетi
                    Iс Басқармасының Қаржы, еңбек және әлеуметтiк
                    қорғау бөлiмiнiң сектор меңгерушiсi (хатшы)
                   Комиссия мүшелерi:
Алейников С.А.    - Жоғарғы Кеңес депутаты - Қазақстан Республикасы
                    Жоғарғы Кеңесiнiң Қаржы және бюджет жөнiндегi
                    комитетiнiң хатшысы (келiсiм бойынша)
Анафин Е.Х.       - Қазақстан Республикасы Энергетика және көмiр
                    өнеркәсiбi министрiнiң орынбасары 
Атшыбаева Р.Р.    - Қазжолбанк басқармасының төрағасы (келiсiм
                    бойынша)
Бектаев Е.К.      - Ақпарат және экономикалық интеграция орталығының
                    директоры (келiсiм бойынша)
Бердалиев Б.М.    - Қазақстан Республикасы Қаржы министрлiгiнiң
                    Бас кеден басқармасы бастығының орынбасары
Бисенов М.С.      - Қазақстан Республикасы Қаржы министрiнiң
                    орынбасары
Ерещенко В.Г.     - "Алматыэнерго" энергетика және электрлендiру
                    өндiрiстiк бiрлестiгiнiң бас бухгалтерi
Ертiлесова Ж.Ж.   - Қазақстан Республикасы Экономика министрiнiң
                    орынбасары
Қайырова Д.К.     - Қазақстан Республикасы Статистика және талдау
                    жөнiндегi мемлекеттiк комитетiнiң Ұлттық
                    шоттар жүйесi бас басқармасының бастығы
Кәкiмжанов З.К.   - Қазақстан Республикасының Халық банкi
                    басқармасының төрағасы
Мусин С.М.        - Қазақстан Республикасы Қаржы министрлiгiнiң
                    Бас салық инспекциясы бастығының бiрiншi
                    орынбасары
Назаров В.К.      - Қазақстан Республикасының Ұлттық Банкi
                    төрағасының кеңесшiсi (келiсiм бойынша)
Нұрғалиев Е.К.    - Қазақстан Республикасы Әдiлет министрiнiң
                    орынбасары
Обаева А.С.       - Қазақстан Республикасы Ұлттық Банкiнiң төлем
                    жүйесi басқармасының бастығы (келiсiм бойынша)
Смағұлов Ш.С.     - Жоғарғы Кеңес депутаты - Қазақстан Республикасы
                    Жоғарғы Кеңесiнiң Экономикалық реформа жөнiндегi
                    комитетiнiң мүшесi
Тоқаев О.С.       - Тұранбанк басқармасы төрағасының бiрiншi
                    орынбасары
     2. Комиссия:
     10 күн мерзiм iшiнде комиссия жұмысының жоспарын бекiтсiн;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республикадағы халық шаруашылығының салалары бойынша төлем
тәртiбiнiң жағдайы мен төлем жасамау дағдарысының себептерiн жою
жөнiнде қолданылған шаралар туралы Премьер-министрге ай сайын 
хабарлап отырсын;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жұмыс жоспарына кейбiр толықтырулар мен өзгертулер енгiзуiне
рұқсат етiлсiн;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қаржылық мүмкiндiктерi бола тұра, төлем жасамай отырған, оның
үстiне жалақы төлеудi әдейi кешiктiрiп немесе есеп айырысу-төлем
жасау мен қаржы тәртiбiн өрескел бұзып отырған кәсiпорындарға,
ұйымдарға және олардың басшыларына ықпал ету мақсатымен, қолданылып
жүрген заңдарға өзгертулер мен толықтырулар енгiзу жөнiнде ұсыныстар
әзiрлесiн;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жекелеген мәселелер бойынша жұмыс топтарын құрсын.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Ұлттық Банкi мен банкiлерiне 
төлем жасамау дағдарысының проблемаларын шешу және халық 
шаруашылығында есеп айырысу жүйесiн жетiлдiру жөнiнде шұғыл шаралар
қабылдау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Облыстардың, Алматы және Ленинск қалаларының әкiмдерi
жергiлiктi жерлерде Қазақстан Республикасының кәсiпорындары 
арасындағы өзара төлемдердi реттеу жөнiнде тұрақты жұмыс iстейтiн
комиссия құрсын.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