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4eff" w14:textId="9554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 және шаруашылық объектiлерiн табиғи зiлзаладан қорғау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Министрлер Кабинетiнiң Өкiмi 1995 жылғы 5 маусым N 207-ө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Халықты және шаруашылық объектiлерiн табиғи зiлзаладан қорғау
үшiн бiрiншi кезектегi жоспарлы шараларды, сондай-ақ "Алматы 
қаласында, Алматы және Талдықорған облыстарында болуы мүмкiн
жер сiлкiнiстерiнiң залалын азайту және олардың зардаптарын
жою жөнiндегi қосымша шаралар туралы" Қазақстан Республикасы
Министрлер Кабинетiнiң 1994 жылғы 30 желтоқсандағы N 1490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P941490_ </w:t>
      </w:r>
      <w:r>
        <w:rPr>
          <w:rFonts w:ascii="Times New Roman"/>
          <w:b w:val="false"/>
          <w:i w:val="false"/>
          <w:color w:val="000000"/>
          <w:sz w:val="28"/>
        </w:rPr>
        <w:t>
  қаулысында көзделген тапсырмаларды орындау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Министрлер Кабинетiнiң төтенше
жағдайларды қаржыландыруға арналған резервтiк қорынан 527,0
/бес жүз жиырма жетi/ млн.теңге бөлiнiп,олардың қосымшаға сәйкес
бағыттар мен тоқсандар бойынша жұмсалатындығы ескерiлсiн.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Қаржы министрлiгi, облыстардың және
Алматы қаласының әкiмдерi, республиканың министрлiктерi мен
ведомстволары бөлiнген қаражаттардың көрсетiлген мақсатта жұмсалуын
қатаң қадағалауға алуды қамтамасыз етсiн.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 
                                      Республики Казахстан
                                  от 5 июня  1995 г. N 207-р
                         Распределение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ассигнований, выделяемых из резервного фонда Кабинета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Министров Республики Казахстан для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текстi орысшадан қараңыз.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