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99d8" w14:textId="0879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ТМД үкiметтерi басшыларының Кеңесi бекiткен Мемлекеттердiң Сыртқы сауда кедендiк статистикасының бiрыңғай әдiстемесiн қолдануы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1995 жылғы 6 шiлдедегi N 238-ө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ТМД үкiметтерi басшыларының Кеңесi бекiткен Мемлекеттердiң
Сыртқы сауда кедендiк статистикасының бiрыңғай әдiстемесiн
қолдануды қамтамасыз ету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министрлiктер, ведомстволар, облыстардың және Алматы
қаласы әкiмдерi өз қызметiнде ТМД қатысушы мемлекеттердiң
Сыртқы сауда кеден статистикасының бiрыңғай әдiстемесiн 
басшылыққа алатын болсын.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