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bd73" w14:textId="168b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қаласындағы "Ойлфилд Лоджистикс" акционерлiк қоғамына "Теңiзшевройл" бiрлескен кәсiпорнымен 1993 жылғы 23 сәуiрдегi контрактыға сәйкес кәсiпшлiк-геофизикалық және байқау-жарылыс жұмыстарын жүргiзу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өкімі 1995 жылғы 18 қазан N 392-ө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Атырау қаласындағы "Ойлфилд Лоджистикс" акционерлiк қоғамына
"Теңiзшевройл" бiрлескен кәсiпорнымен 1993 жылғы 23 сәуiрдегi
контрактыға сәйкес кәсiпшілiк-геофизикалық және байқау-жарылыс
жұмыстарын жүргiзу үшiн Қазақстан Республикасына Түрiкменстан
Республикасынан саны 907 дана Н448246 және Н543128 кумулятивтiк
зарядтарын әкелуге, сондай-ақ Қазақстан Республикасынан
Түрiкменстан Республикасына саны 8580 дана Н429586 және Р448220
кумулятивтiк зарядтарын, Қазақстан Республикасынан Ресей
Федерациясына-саны 12368 дана Н304952,Н24273, Н24270, Н334378 51
ВНJ11НМХ және ұзындығы 1000 фут Н543012 тұтандырғыш бау әкетуге
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Өнеркәсiп және сауда
министрлiгi "Ойлфилд Лоджистикс" акционерлiк қоғамына
өнеркәсiптiк жарылғыш материалдардың көрсетiлген санын
белгiленген тәртiппен әкелуге және әкетуге лицензия берсiн.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