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bac53" w14:textId="93bac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аумағында тауарлардың (жұмыс пен көрсетiлетiн қызметтiң) экспорты мен импортының тәртiбi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1995 жылғы 18 қазан N 395-ө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"Қазақстан Республикасының аумағында тауарлардың (жұмыс
пен көрсетiлетiн қызметтiң) экспорты мен импортының тәртiбi
туралы" Қазақстан Республикасы Министрлер Кабинетiнiң 1995 жылғы
20 шiлдедегi N 1002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P951002_ </w:t>
      </w:r>
      <w:r>
        <w:rPr>
          <w:rFonts w:ascii="Times New Roman"/>
          <w:b w:val="false"/>
          <w:i w:val="false"/>
          <w:color w:val="000000"/>
          <w:sz w:val="28"/>
        </w:rPr>
        <w:t>
  қаулысына сәйкес "Дәрмене" акционерлiк
қоғамына 60 мың тонна "Касси" дәрi-дәрмек шикiзатын (коды СЭҚ ТН
12111190) "Красногорсклекарства" АООТ-мен, Москва облысы, 1995
жылғы 30 тамызда жасалған N 75 контрактiге сәйкес Ресей
Федерациясына әкетуге рұқсат етiлсiн.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Өнеркәсiп және сауда
министрлiгi лицензияны белгiленген тәртiппен берсiн.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