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52662" w14:textId="a1526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Евразия патенттiк ұйымына өкiлдер тағайындау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Премьер-Министрi бiрiншi орынбасарының өкімі 18 қыркүйек 1995 жыл N 3-32ө. Күші жойылды - ҚР Үкіметінің 09.11.2001 N 1428 қаулысымен.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Евразия патенттiк ұйымындағы өкiлдерi болып мыналар тағайындалсын: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Қаудыров Т.Е.      - Қазақстан Республикасының Министрлер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Кабинетi жанындағы Ұлттық патент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ведомствосының төрағасы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Алшымбаев Р.Т.     - Қазақстан Республикасының Министрлер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Кабинетi жанындағы Ұлттық патент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ведомствосы төрағасының орынбасары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Премьер-министрдiң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бiрiншi орынбасары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