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d01d" w14:textId="bc9d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Меморандумды жүзеге асыру жөнiндегi жұмыстарды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20 наурыз N 129-ө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мен БҰҰ-ның Қазақстанның
жекелеген кәсiпорын-қалаларындағы металлургия және кен өндiрiсi
секторының iрi мемлекеттiк кәсiпорындарын құрылымдық қайта құру
жөнiндегi Даму Бағдарламасы (БҰҰДБ) арасындағы өзара түсiнiстiк
Меморандумын (бұдан әрi - Меморандум) жүзеге асыруды қамтамасыз ету
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Меморандумды жүзеге асыру жөнiндегi жұмыстарды ұйымдастыру
үшiн қосымшаға сәйкес құрамда Үйлестiру кеңесi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Үйлестiру кеңесiне мыналар жүктелсiн: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металлургия және кен өндiрiсi секторының iрi мемлекеттiк
кәсiпорындарын құрылымдық қайта құру мәселелерi жөнiндегi республика
саясатының стратегиясы мен басым бағытын әзiрлеу;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БҰҰДБ, сондай-ақ БҰҰ басқа да мүдделi агенттiктерi тарапынан
берiлетiн техникалық жәрдемнiң көлемi мен мәнiн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iшiнде халықаралық және шетелдiк донорлар есебiнен
қаржыландыру көздерiн анықтау жөнiндегi, сондай-ақ бiрлесiп
қаржыландыруға арналған мүмкiндiктердi iздестiру жөнiндегi
ұсыныстарды әзiрлеу;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Меморандумды қолдауға iрi кәсiпорындарды құрылымдық қайта құруда 
техникалық көмек көрсетуге негiз бола алатын құқықтық және нормативтiк 
актiлердiң жобасын әзiрлеу;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Меморандумды жүзеге асыру жөнiндегi басқа да шараларды жүзеге
асыру.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Үйлестiру кеңесiнiң төрағасына мүдделi министрлiктер мен
ведомстволардың жауапты қызметкерлерi мен мамандары iшiнен, қала
құрайтын кәсiпорындарды құрылымдық қайты құру Бағдарламасын басқару
үшiн жұмыс тобын құруға құқық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 Премьер-Министрiнiң орынбасары
В.В.Соболевке Металлургия және кен өндiрiсi секторының iрi
мемлекеттiк кәсiпорындарын құрылымдық қайта құру жөнiндегi барлық
бағдарламаны үйлестiрушi қызметi 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В.В. Соболев Үйлестiру кеңесi төрағасының, осы кеңес жүргiзiп
отырған жұмыс туралы есебiн мезгiл-мезгiл тыңдап отырсын және
Меморандумды жүзеге асыруға байланысты мәселелер жөнiнде өз құзыретi
шегiнде шешiм қабылдасын.
     Премьер-Министр
                                       Қазақстан Республикасы
                                         Премьер-Министрiнiң
                                       1996 жылғы 20 наурыздағы
                                         N 129 өкiмiне
                                            қосымша 
         Меморандумды жүзеге асыру жөнiндегi жұмыстарды
            ұйымдастыруға арналған Үйлестiру кеңесi
     Шөкеев Ө.Е.             - Қазақстан Республикасының Экономика
                               министрi (кеңес төрағасы)
     Аманбаев М.Е.           - Қазақстан Республикасы Қаржы
                               министрiнiң орынбасары (кеңес
                               төрағасының орынбасары)
     Бәйменов А.М.           - Қазақстан Республикасы Еңбек
                               министрiнiң бiрiншi орынбасары
     Имашев Б.М.             - Қазақстан Республикасының Мемлекеттiк
                               мүлiктi басқару жөнiндегi мемлекеттiк
                               комитетi төрағасының орынбасары
     Оспанов Х.А.            - Қазақстан Республикасы Өнеркәсiп
                               және сауда министрiнiң орынбасары
     Смағұлов К.М.           - Қазақстан Республикасы Экономика
                               министрiнiң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