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0031" w14:textId="cff0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қаласына көшiру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27 наурыздағы N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Үкiметiнiң Аппаратына әкiмшiлiк
үйлерiн, мейманханаларды иелену, пайдалану және иелiк ету
құқықтарымен беру туралы" Қазақстан Республикасы Үкiметiнiң 1996
жылғы 8 қаңтардағы N 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P960028_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 Алматы қаласының 
Фурманов көшесiндегi 50-үйiндегi жалпы алаңы 540 шаршы метр "Легпром" 
ГТЗО әкiмшiлiк үй-жайына (бесiншi қабат) Қазақстан Республикасының
Жоғарғы және орталық мемлекеттiк органдарын Ақмола қаласына көшiру
жөнiндегi Мемлекеттiк комиссиясының Аппараты орналастырылсын.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