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5f9b" w14:textId="9685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Атом бұйымдарын импорттау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29 сәуiр N 206-ө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тауарлардың (жұмыстар, қызмет
көрсетулер)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Ақтау қаласындағы Маңғышлақ атом энергиясы 
комбинатына Москва қаласындағы "Изотоп" Бүкiлаймақтық бiрлестiгiмен 
1994 жылғы 14 қазанда жасалған N 08625142/02/36 контрактiге сәйкес 
Ресей Федерациясынан Қазақстан Республикасына 46 гамма-көзiн және
спектрометрлiк гамма-көздерiнiң 3 жиынтығын (СЭҚ ТН 2844 коды)
әкелуге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Өнеркәсiп және сауда министрлiгi
белгiленген тәртiппен лицензия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