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b7ce" w14:textId="34ab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Есеп-қаржы қызметтерiн орталықтандыру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22 мамыр N 238-ө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Штат санын қысқарту және бюджеттiк қаражатты үнемдеу, сондай-ақ
бұл қаражаттың мақсатты жұмсалуына бақылауды күшейту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Қаржы министрлiгiнiң Қазақстан
Республикасының тиiстi министрлiктерi мен мемкомитетiнiң мына
ведомстволарының есеп-қаржы қызметтерiн орталықтандыру туралы ұсынысы
қабылдансын: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Мәдениет министрлiгi жанындағы
"Қазақкино" мемлекеттiк копаниясы;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Ғылым министрлiгi - Ғылым академиясы
жанындағы Ұлттық аэроғарыш агенттiгi;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Ғылым министрлiгi - Ғылым академиясы
жанындағы Атом энергиясы жөнiндегi агенттiгi;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Қаржы министрлiгi жанындағы
Қаржы-валюта бақылау комитетi;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Қаржы министрлiгi жанындағы Шетел
капиталын пайдалану жөнiндегi комитет;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Қаржы министрлiгi жанындағы
Қазынашылық;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Мемлекеттiк мүлiктi басқару жөнiндегi
мемлекеттiк комитетi жанындағы Кәсiпорындарды қайта ұйымдастыру
жөнiндегi агенттiк;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Өнеркәсiп және сауда министрлiгi
жанындағы Қорғаныс өнеркәсiбi жөнiндегi комитет.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Қаржы министрлiгiне осы өкiмнiң
1-тармағында аталған ведомстволар аппараты қызметкерлерiнiң шектi
санын қысқарту туралы Қазақстан Республикасының Үкiметiне ұсыныс
енгiзу тапсырылсын.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