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05d4" w14:textId="4f20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Арнаулы бұйымдарды импорттау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29 мамыр N 243-ө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тауарлардың (жұмыстар, қызмет
көрсетулер) экспорты мен импортының тәртiбi туралы" Қазақстан
Республикасы Үкiметiнiң 1996 жылғы 12 наурыздағы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қаулысына сәйкес "Машина жасау зауыты" акционерлiк қоғамына (Алматы 
қаласы) 1996 жылы Украинадан 1995 жылғы 25 қыркүйектегi N 74-95 шартқа 
орай КЯ 4.078.017.01 - 1 жиынтық және 814.08 - 53 дана арнаулы 
бұйымдарын (СЭҚ ТН 9306 коды) әкелуге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Өнеркәсiп және сауда министрлiгi
белгiленген тәртiппен лицензия берсiн.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