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b901" w14:textId="16eb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Тасбақаларды экспорттау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29 мамыр N 245-ө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Республикасындағы тауарлардың (жұмыстар, қызмет
көрсетулер) экспорты мен импортының тәртiбi туралы" Қазақстан
Республикасы Үкiметiнiң 1996 жылғы 12 наурыздағы N 298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P960298_ </w:t>
      </w:r>
      <w:r>
        <w:rPr>
          <w:rFonts w:ascii="Times New Roman"/>
          <w:b w:val="false"/>
          <w:i w:val="false"/>
          <w:color w:val="000000"/>
          <w:sz w:val="28"/>
        </w:rPr>
        <w:t>
қаулысына сәйкес "Охотзоопром" өндiрiстiк бiрлестiгiне "Зоолэкс" 
жабық үлгiдегi акционерлiк қоғамымен жасалған 1996 жылғы 30 сәуiрдегi 
N ЗП-1-96 шартқа сәйкес қайта экспорттау мақсатында жиырма мың бас 
ортаазия тасбақасын Ресей Федерациясына әкетуге 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Өнеркәсiп және сауда министрлiгi
белгiленген тәртiппен лицензия берсiн.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