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d6c4" w14:textId="4eed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Германиядан радиометрикалық конвейерлiк өлшеуiш әкелуге рұқсат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6 маусым N 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Республикасындағы тауарлардың /жұмыстар, қызмет
көрсетулер/ экспорты мен импортының тәртiбi туралы" Қазақстан
Республикасы Үкiметiнiң 1996 жылғы 12 наурыздағы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қаулысына сәйкес "Павлодар алюминий зауыты" акционерлiк қоғамына 
Германиядан Қазақстан Республикасына 1995 жылғы 27 желтоқсандағы 
N 95/12 контрактiге сәйкес Co 60/СЭҚ ТН код 2844 40.000/жиынтық 
белсендiлiгi 12 милликюрлiк сәулеленудiң екi өзектiк көзiн қосатын 
2 дана радиометрикалық конвейерлiк өлшеуiш әкелуге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Өнеркәсiп және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белгiленген тәртiппен лицензия берсiн.
     3. Осы өкiмнiң орындалуына бақылау жасау Қазақстан
Республикасының Ғылым министрлiгi - Ғылым академиясының жанындағы
Атом энергиясы жөнiндегi агенттiкке жүктелсiн.
     Премьер-министрдiң
        орынбасары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