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f55b" w14:textId="e67f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радиотехникалық зауыты" акционерлiк қоғамы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12 шiлде N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қаласында "Қазақ радиотехникалық зауыты" акционерлiк қоғамының базасында қазiргi заманғы теледидар зауытын жобалау мен салу жөнiндегi халықаралық конкурс өткiзу туралы "Қазақстан Республикасы Министрлер Кабинетiнiң 1995 жылғы 10 қаңтардағы N 28 қаулысын орындауды қамтамасыз ету, сондай-ақ осы заманғы радиоэлектронды және күрделi техникаларды өздерiмiз өндiрудi жедел дамыту, олармен рынокты молықтыру, олардың экспортын әуелетiп көтеру мақсатында: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 радиотехникалық зауыты" акционерлiк қоғамы Қазақстан Республикасындағы осы заманғы радиоэлектронды және күрделi тұрмыстық техникалар өндiрiсi жөнiндегi базалық кәсiпорын деп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Экономика министрлiгi "Қазақ радиотехникалық зауыты" акционерлiк қоғамының инвестициялық жобасын 1996 жылға арналған басым мемлекеттiк инвестициялық жобалардың индикативтi тiзбесiне енгiзсiн.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мемлекеттiк Экспорт-импорт банкi үш ай мерзiм iшiнде "Қазақ радиотехникалық зауыты" акционерлiк қоғамының инвестициялық жобасын Қазақстан Республикасы Үкiметiнiң кепiлдiгiне берiлген шетел кредит жүйелерiн пайдалана отырып қаржыландыру жөнiнде ұсыныс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өкiмнiң орындалуына бақылау жасау Қазақстан Республикасы Үкiметiнiң Аппаратына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орынбасары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