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bfc8b" w14:textId="3fbfc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Ұлттық аэроғарыш агенттiгiне қаржы бөлу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Премьер-Министрiнiң Өкiмi 1996 жылғы 11 қыркүйек N 428-ө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Ғылым министрлiгi-Ғылым академиясы жанындағы Ұлттық аэроғарыш агенттiгiне "Алматы Аэроспейс-96" халықаралық авиация-ғарыш көрмесiн өткiзу туралы" Қазақстан Республикасы Министрлер Кабинетiнiң 1995 жылғы 13 қаңтардағы N 50 қаулысына сәйкес ұйымдастыру шараларын өткiзу үшiн 1996 жылға арналған республикалық бюджеттiң қаражаты есебiнен Қазақстан Республикасы Ұлттық банкiнiң қайта қаржыландыру ставкасы бойынша төлеудi ескере отырып, оны 1996 жылдың 1 қазанынан кешiктiрмей өтеу шартымен 2 (екi) млн. теңге бюджеттiк несие бөлiнсiн.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Премьер-Министр 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