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1db6" w14:textId="0b51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1996 жылғы 6 қыркүйектегi N 422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18 қыркүйек N 446-ө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Премьер-Министрiнiң 1996 жылғы 
6 қыркүйектегi N 422 өкiмiне мынадай өзгерту енгiзiлсiн:
     Қазақстан Республикасының Үкiметi мен Америка Құрама штатының
Халықаралық даму жөнiндегi агенттiгi (ЮСАИД) арасындағы өзара 
түсiнiстiк туралы Меморандумды келiсуге арналған жұмыс тобына:                            
     Павлов А.С.        - Қазақстан Республикасы Премьер-Министрiнiң
                          орынбасары - Қаржы министрi, жетекшi
     Мыңбаев С.М.       - Қазақстан Республикасы Қаржы министрiнiң
                          орынбасары - Қазынашылық бастығы
     Қалмұрзаев С.С.    - Қазақстан Республикасы Мемлекеттiк мүлiктi
                          басқару жөнiндегi мемлекеттiк комитетiнiң
                          төрағасы
     Өтепов Э.К.        - Қазақстан Республикасы Жекешелендiру
                          жөнiндегi мемлекеттiк комитетiнiң
                          төрағасы
    енгiзiлсiн.
     Соболев В.В. аталған құрамнан шығарылсын.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