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385a" w14:textId="9213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Жабық радионуклидтi гамма-сәулелi көзiн Қазақстан Республикасына әкелу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24 қыркүйек N 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Республикасындағы тауарлардың (жұмыстар, қызмет
көрсетулер) экспорты мен импортының тәртiбi туралы" Қазақстан
Республикасы Үкiметiнiң 1996 жылғы 12 наурыздағы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қаулысына сәйкес Қарағанды онкологиялық орталығына Москва қаласындағы 
"Изотоп" Бүкiлаймақтық бiрлестiгiмен 1995 жылғы 25 қазанда жасалған
N 08625142/02/32-95/96 шартқа сәйкес активтiлiгi 8650 Ки (СЭҚ коды
2844 40.000) ГИК-9-4 типтi (1 дана) Кобальт - 60 жабық радионуклидтi
гамма-сәулелi көзiн Қазақстан Республикасына әкелуге рұқсат
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Өнеркәсiп және сауда министрлiгi
белгiленген тәртiппен әкелуге лицензия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Осы өкiмнiң орындалуына бақылау жасау Қазақстан
Республикасының Ғылым министрлiгi - Ғылым Академиясының жанындағы
Атом энергиясы жөнiндегi агенттiкке 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