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90cf" w14:textId="a4b9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органдарын автоматтандыру жобасына тендер өткiзу жөнiндегi Ведомствоаралық комиссияның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7 қазан N 472-ө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 органдарының жұмысын жетiлдiру жөнiндегi шаралар туралы" Қазақстан Республикасы Үкiметiнiң 1996 жылғы 12 қыркүйектегi N 1112 </w:t>
      </w:r>
      <w:r>
        <w:rPr>
          <w:rFonts w:ascii="Times New Roman"/>
          <w:b w:val="false"/>
          <w:i w:val="false"/>
          <w:color w:val="000000"/>
          <w:sz w:val="28"/>
        </w:rPr>
        <w:t xml:space="preserve">P961112_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орындау үшiн: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кеден органдарын автоматтандыру жобасына тендер өткiзу жөнiндегi Ведомствоаралық комиссияның құрамы қосымшаға сәйкес бекiтiлсiн.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комиссия: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кеден органдарын автоматтандыру жобасына тендер ұйымдастыру туралы ереженi әзiрлеп, бекiтсiн;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кеден органдарын автоматтандыру жобасына тендерлiк тапсырманы әзiрлесiн;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1996 жылғы 15 қазанға дейiнгi мерзiмде Қазақстан Республикасының кеден қызметiн автоматтандыру жобасын таңдау жөнiнде тендер өткiзсiн және тендердiң нәтижесi туралы 1996 жылғы 18 қазанына дейiн Қазақстан Республикасы Үкiметiне хабарласын;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Кеден комитетi: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бiр апта мерзiмде Ведомствоаралық комиссияға Қазақстан Республикасының кеден органдарын автоматтандыру жобасына негiзгi талаптар бойынша ақпарат берсiн; 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тендердiң нәтижелерi жарияланғаннан кейiн бiр апта мерзiмде Қазақстан Республикасының кеден органдарының автоматтандырылған ақпараттық жүйесiн құру тендерiнiң жеңiмпазымен шарт жасасын.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Қаржы министрлiгi тендердiң нәтижелерi жарияланғаннан кейiн бiр ай мерзiмде Қазақстан Республикасының кеден органдарын автоматтандыру жобасын қаржыландыру көздерiн айқындасын және қамтамасыз етсiн.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472 өкiмiне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Кеден органдарын автоматтандыру жобасына тендер өткiзу жөнiндегi ведомствоаралық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Шөкеев Ө.Е.      - Қазақстан Республикасының Экономика министрi,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Мыңбаев С.М.    - Қазақстан Республикасы Қаржы министрiнiң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Айдарханов М.Б.  - Қазақстан Республикасы Ғылым министрлiгi - Ғылым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информатика және басқару проблемалары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Грязнов В.Г.      - Қазақстан Республикасы Кеден комитетi автоматтандыру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кеден статистика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Майдыров С.Ғ.   - Қазақстан Республикасы Үкiметiнiң Аппараты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саясат бөлiмi меңгерушiсiнiң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Х.А.     - Қазақстан Республикасы Өнеркәсiп және сауда 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Сиротюк В.О.    - Қазақстан Республикасы Ғылым министрлiгi - Ғылым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информатика және басқару проблемалары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лаборатория меңгерушiсi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Төреқұлов А.Т.   - Қазақстан Республикасы Қаржы министрлiгi бас есептеу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орталығының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Шигаев М.Н.    - Қазақстан Республикасы Экономика министрлiгi ақпараттық жүйенi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дамыту және технологиялық даму экономикасы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Шнитковский А.А. - Қазақстан Республикасы Кеден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Шоқаманов Ю.К. - Қазақстан Республикасы Статистика және талдау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мемлекеттiк комитетi төрағасының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