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4218" w14:textId="ef94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тобының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7 қазандағы N 473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Премьер-Министрiнiң 1996 жылғы 9
қыркүйектегi N 424-өкiмiнiң 1-тармағына мынадай өзгертулер
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өкiммен құрылған жұмыс тобы жетекшiсiнiң мiндетi
Қазақстан Республикасы Премьер-Министрiнiң орынбасары -  Қазақстан
Республикасының Қаржы министрi А.С.Павловқа жүктелсiн;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жұмыс тобының құрамына Қазақстан Республикасы Қаржы министрiнiң
орынбасары - Қазақстан Республикасы Қаржы министрлiгiнiң жанындағы
Қазынашылықтың бастығы С.М.Мыңбаев енгiзiлсiн;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жұмыс тобының құрамынан В.В.Соболев шығарылсын.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