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cc04a" w14:textId="5dcc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Колумбия округiнiң Жоғарғы сотында Қазақстан Республикасының мүддесiн қорғау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23 қазан N 487-ө</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Республикасына (Қазақ Люксембург сауда үйiнiң
контрактiсi) "Trans Соммоditiеs, Inс." компаниясының сот талабын
болдырмау мақсатында:
</w:t>
      </w:r>
      <w:r>
        <w:br/>
      </w:r>
      <w:r>
        <w:rPr>
          <w:rFonts w:ascii="Times New Roman"/>
          <w:b w:val="false"/>
          <w:i w:val="false"/>
          <w:color w:val="000000"/>
          <w:sz w:val="28"/>
        </w:rPr>
        <w:t>
          1. Колумбия округiнiң Жоғарғы сотында Қазақстан Республикасының
мүддесiн қорғау үшiн "White &amp; Case" компаниясын таңдау туралы
Қазақстан Республикасы Әдiлет министрлiгiнiң ұсынысы мақұлдансын.
</w:t>
      </w:r>
      <w:r>
        <w:br/>
      </w:r>
      <w:r>
        <w:rPr>
          <w:rFonts w:ascii="Times New Roman"/>
          <w:b w:val="false"/>
          <w:i w:val="false"/>
          <w:color w:val="000000"/>
          <w:sz w:val="28"/>
        </w:rPr>
        <w:t>
          2. "White &amp; Case" компаниясы ұсынған Хат-келiсiм мәтiнi
мақұлдансын.
</w:t>
      </w:r>
      <w:r>
        <w:br/>
      </w:r>
      <w:r>
        <w:rPr>
          <w:rFonts w:ascii="Times New Roman"/>
          <w:b w:val="false"/>
          <w:i w:val="false"/>
          <w:color w:val="000000"/>
          <w:sz w:val="28"/>
        </w:rPr>
        <w:t>
          3. Қазақстан Республикасының Қаржы министрлiгi "White &amp; Case"
компаниясына 1996 жылға арналған республикалық бюджетте Қазақстан
Республикасы Үкiметiнiң кезек күттiрмейтiн мұқтаждарына көзделген
қаражат есебiнен 25 (жиырма бес) мың АҚШ доллары мөлшерiнде аванстық
төлем жүргiзсiн.
</w:t>
      </w:r>
      <w:r>
        <w:br/>
      </w:r>
      <w:r>
        <w:rPr>
          <w:rFonts w:ascii="Times New Roman"/>
          <w:b w:val="false"/>
          <w:i w:val="false"/>
          <w:color w:val="000000"/>
          <w:sz w:val="28"/>
        </w:rPr>
        <w:t>
          4. Егер "White &amp; Case" компаниясының шығыстары жоғарыда
көрсетiлген сомадан асып кеткен жағдайда Қазақстан Республикасының
Қаржы министрлiгi 1996 жылға арналған республикалық бюджетте
Қазақстан Республикасы Үкiметiнiң кезек күттiрмейтiн мұқтаждарына
көзделген қаражат есебiнен 20 (жиырма) мың АҚШ доллары шегiнде
қосымша шығыстар төлеудi жүзеге асырсын.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