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3804" w14:textId="3c13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Сынақ полигондары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1997 жылғы 17 қаңтардағы N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мен Ресей Федерациясының Үкiметi 
арасында Қазақстан Республикасының аумағында орналасқан сынақ полигондарын 
(Сары-Шағын, Ембi, 4 ГЦП және 929 ГЛИЦ объектiлерi мен ұрыс алаңдарын) 
жалға беру туралы 1996 жылғы 18 қазанда Москва қаласында қойылған 
шарттарды жүзеге асыру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Сынақ полигондарын жалдау туралы шарттарды жүзеге асыру жөнiндегi 
ведомствоаралық комиссияның құрамы қосымшаға сәйкес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Қорғаныс министрлiгi Ресей 
Федерациясының Қорғаныс министрлiгiмен жылжымалы және жылжымайтын мүлiктер 
мен сынақ полигондарының жер учаскелерiн жалға беру жөнiндегi жұмыстардың 
мерзiмi мен тәртiбiн келiссiн.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Ведомствоаралық комиссия әрбiр сынақ полигоны бойынша жұмыс 
топтарын құрсын және 1991 жылғы 31 тамыздағы жағдай бойынша мүкаммалдық 
ведомствоға сәйкес жалға берiлетiн сынақ полигондарының жылжымалы және 
жылжымайтын мүлiктерiн, сондай-ақ 1995 жылғы 20 қаңтардағы сынақ 
полигондарын жалдау мен пайдалану тәртiбiнiң шарттары туралы келiсiммен 
айқындалған шекаралардағы сынақ полигондарының жер учаскелерiн ресей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тарапына берудi 1997 жылдың 1 ақпанына дейiн жүзеге асырсын.
     4. Қазақстан Республикасының Экономика министрлiгi мен Қорғаныс 
министрлiгi бiр апта мерзiмде сынақ полигондарын жалдау туралы шарттардың 
ережесiн жүзеге асыру жөнiндегi шаралардың жоспар-кестесiн әзiрлесiн және 
оны Қазақстан Республикасы Үкiметiнiң бекiтуiне ұсынсын.
     Премьер-Министрдiң
     бiрiншi орынбасары
                                        Қазақстан Республикасы
                                              Үкiметiнiң
                                        1997 жылғы  17 қаңтардағы
                                           N 7 өкiмiне
                                               қосымша
          Сынақ полигондарын жалдау туралы шарттарды жүзеге
          асыру жөнiндегi ведомстволық комиссияның құрамы:
     Яловенко П.С.            - Қазақстан Республикасы Қорғаныс
                                министрiнiң қару-жарақ жөнiндегi
                                орынбасары, комиссия төрағасы
     Әбдiрахманов Е.О.        - Қазақстан Республикасының Экономика
                                министрлiгi Қорғаныс кешенi
                                экономикасы басқармасы бастығының
                                орынбасары, комиссия төрағасының
                                орынбасары
     Атабаев С.Ж.            -  Қазақстан Республикасының Мемлекеттiк
                                мүлiктi басқару жөнiндегi мемлекеттiк
                                комитетiнiң негiзгi салалар бас
                                басқармасының бөлiм бастығы, комиссия
                                төрағасының орынбасары
                    Комиссия мүшелерi:
     Васимов А.Ш.             - Қазақстан Республикасының Қарулы
                                Күштерi әуе шабуылына қарсы әскерлер
                                қолбасшысы
     Жоламанов Н.А.           - Қазақстан Республикасының Қарулы
                                Күштерi әуе шабуылына қарсы жаяу
                                әскерлер қолбасшысы
     Ыбыраев М.Ш.             - Қазақстан Республикасының Қарулы
                                Күштерi әскери-әуе күштерiнiң
                                қолбасшысы
     Степанов Г.Ф.            - Қазақстан Республикасы Қорғаныс
                                министрлiгiнiң бөлiм бастығы
     Әбдiғарипов И.Ә.         - Қазақстан Республикасының Экономика
                                министрлiгiнiң бөлiм бастығы
     Жұбанышев С.Қ.           - Қазақстан Республикасының Экономика
                                министрлiгiнiң бас маманы
     Тоқтамысов М.С.          - Қазақстан Республикасының Экономика
                                министрлiгi басқарма бастығының
                                орынбасары
     Ибрашев Т.Н.             - Қазақстан Республикасы Қаржы
                                министрлiгiнiң бөлiм бастығы
     Ысқақов Ж.К.             - Қазақстан Республикасының Сыртқы
                                iстер министрлiгi басқармасының
                                бiрiншi хатшысы
     Құлмағамбетов К.А        - Қазақстан Республикасы Сыртқы
                                iстер министрлiгiнiң Атташесi
     Савельев С.Р.            - Қазақстан Республикасының Сыртқы
                                iстер министрлiгi басқармасының
                                бiрiншi хатшысы
     Дурнов Н.Н.              - Қазақстан Республикасының Экология
                                және биоресурстар министрлiгiнiң
                                жетекшi маманы
     Лычев А.И.               - Қазақстан Республикасының Экология
                                және биоресурстар министрлiгiнiң
                                басқарма бастығының орынбасары
     Омаров С.С.              - Қазақстан Республикасының Экология
                                және биоресурстар министрлiгiнiң
                                бөлiм бастығы
     Шевцов С.П.              - Қазақстан Республикасының Экология
                                және биоресурстар министрлiгiнiң
                                бас маманы
     Далбаев Е.С.             - Қазақстан Республикасы Ұлттық
                                қауiпсiздiк комитетiнiң бөлiм
                                бастығы (келiсiм бойынша)
     Жантемiров М.К.          - Қазақстан Республикасының Ұлттық
                                қауiпсiздiк комитетi басқарма
                                бастығының орынбасары (келiсiм
                                бойынша)
     Оқасов С.К.              - Қазақстан Республикасы Ұлттық
                                қауiпсiздiк комитетiнiң бөлiм
                                бастығы (келiсiм бойынша)
     Товкач Г.М.              - Қазақстан Республикасы Ұлттық
                                қауiпсiздiк комитетiнiң басқарма
                                бастығы (келiсiм бойынша)
     Қыпшақбаев А.И.          - Қазақстан Республикасының
                                Радиоэлектроника және байланыс
                                жөнiндегi ұлттық орталығының
                                бас директоры
     Сманов Е.С.              - Қазақстан Республикасының Жер
                                қатынастары және жерге орналастыру
                                жөнiндегi мемлекеттiк комитетiнiң
                                мемжеринспекциясы бастығының
                                орынбасары
     Сысолятин В.Н.           - Қазақстан Республикасының Жер
                                қатынастары және жерге орналастыру
                                жөнiндегi мемлекеттiк комитетi
                                бөлiмi бастығының орынбасары
     Шавернев В.В.            - Қазақстан Республикасының Жер
                                қатынастары және жерге орналастыру
                                жөнiндегi мемлекеттiк комитетiнiң
                                бөлiм бастығы
     Құлышев Қ.С.             - Қазақстан Республикасының Мемлекеттiк
                                мүлiктi басқару жөнiндегi мемлекеттiк
                                комитетiнiң бөлiм бастығы
     Әубәкiров А.Н.           - Қазақстан Республикасының Мемлекеттiк
                                кеден комитетiнiң бас инспекторы
     Керiмбеков Д.А.          - Қазақстан Республикасының Мемлекеттiк
                                кеден комитетiнiң бөлiм бастығы
     Қожабеков Б.Қ.           - Қазақстан Республикасының Мемлекеттiк
                                кеден комитетiнiң бөлiм бастығы
     Оболонкин Н.Н.           - Қазақстан Республикасының Мемлекеттiк
                                кеден комитетi заң басқармасының
                                бас инспекторы
     Супрун В.В.              - Ақтөбе облысы әкiмiнiң бiрiншi
                                орынбасары
     Селбаев А.С.             - Атырау облысы әкiмiнiң бiрiншi
                                орынбасары
     Сапаралиев Ж.С.          - Жамбыл облысы әкiмiнiң бiрiншi
                                орынбасары
     Сатпаев С.К.             - Жезқазған облысы әкiмiнiң орынбасары
     Мясников В.Г.            - Батыс Қазақстан облысы әкiмiнiң
                                бiрiншi орынбасары
     Нұрғисаев С.Ө.           - Қызылорда облысы әкiмiнiң бiрiншi
                                орынбасары
     Балғақбаев Е.Д.          - Батыс Қазақстан мемлекеттiк мүлiктi
                                басқару жөнiндегi аумақтық комитетiнiң
                                төрағасы
&lt;*&gt;
     Катков В.П.              - Жезқазған мемлекеттiк мүлiктi басқару
                                жөнiндегi аумақтық комитетi 
                                төрағасының орынбасары
&lt;*&gt;
     Өмiрзақов И.К.           - Ақтөбе мемлекеттiк мүлiктi басқару 
                                жөнiндегi аумақтық комитетi 
                                төрағасының бiрiншi орынбасары
     ЕСКЕРТУ. Құрам толықтырылды - ҚРҮ-нiң 1997.03.04. N 57 өкiмiмен.
</w:t>
      </w:r>
      <w:r>
        <w:rPr>
          <w:rFonts w:ascii="Times New Roman"/>
          <w:b w:val="false"/>
          <w:i w:val="false"/>
          <w:color w:val="000000"/>
          <w:sz w:val="28"/>
        </w:rPr>
        <w:t xml:space="preserve"> R970057_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