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36cd" w14:textId="bdd3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мал қыстату кезеңiнде электр энергиясымен және жанар-жағар материалдармен үздiксiз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1997 жылғы 29 қаңтардағы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Көкшетау облысының борыштарының құрылымын өзгерту және
селолық шаруашылық жүргiзушi субъектiлердi 1997 жылғы мал қыстату
кезеңiнде электр энергиясымен және жанар-жағар материалдармен
үздiксiз қамтамасыз ету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Көкшетау облысының шаруашылық жүргiзушi субъектiлерiнiң астық
несиесi бойынша 32,6 мың тонна мөлшерiндегi берешегiн қайтару мерзiмi
1997 жылға ұзартылсын.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Көкшетау облысының әкiмi ауыл шаруашылығы тауар өндiрушiлерi,
астық қабылдау кәсiпорындары, энергетика және мұнай өнiмдерi ұйымдары
мен Мемлекеттiк азық-түлiк контракт корпорациясының облыстық өкiлдiгi
арасындағы төртжақты шарттың негiзiнде облыс шаруашылықтарының осы
корпорацияның астығын 1996 жылы пайдаланылған электр энергиясына
бара-бар мөлшерде 42,2 млн. теңге және пайдаланылған жағар-жанар
материалдар үшiн 237,1 млн. теңге сомасындағы өз берешектерiн
Қазақстан Республикасының Энергетика және көмiр өнеркәсiбi
министрлiгi мен Мұнай және газ өнеркәсiбi министрлiгiнiң ұйымдарына
өтеу есебiне өткiзудi ұйымдастырсын.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Энергетика және көмiр өнеркәсiбi
министрлiгi, Мұнай және газ өнеркәсiбi министрлiгi және Ауыл
шаруашылығы министрлiгi Көкшетау облысының әкiмiне осы жұмысты жүзеге
асыруға қажеттi көмек көрсетсiн.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