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2359" w14:textId="a582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21 наурыздағы N 398 қаулысын орындау жөніндегі iс-шаралар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14 сәуiр N 99-ө. Күшi жойылды - Қазақстан Республикасы Үкіметінің 1997.11.12. N 1551 қаулысымен. ~P971551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мемлекеттiк органдарын реформалаудың
жекелеген мәселелерi" туралы Қазақстан Республикасы Үкiметiнiң 1997
жылғы 21 наурыздағы N 398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P970398_ </w:t>
      </w:r>
      <w:r>
        <w:rPr>
          <w:rFonts w:ascii="Times New Roman"/>
          <w:b w:val="false"/>
          <w:i w:val="false"/>
          <w:color w:val="000000"/>
          <w:sz w:val="28"/>
        </w:rPr>
        <w:t>
  қаулысының негiзiнде 
Премьер-Министрдiң, Премьер-Министрдiң орынбасарларының заңды тұлға 
болып табылатын департаменттерге, комитеттерге және агенттiктерге 
барлық тапсырмаларды тiкелей олардың басшыларының атына жолданады 
деп белгiленсiн.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