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ca657" w14:textId="34ca6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1997 жылғы 20 ақпандағы N 35 өкiмiне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1997 жылғы 22 сәуiр N 112-ө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Премьер-Министрiнiң 1997 жылғы 20
ақпандағы N 35 өкiмiне 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автоматтандырылған ақпараттық жүйе құрылысын үйлестiру жөнiндегi
комиссияның төрағасы болып Қазақстан Республикасының Экономика және
сауда министрi Ө.Е. Шүкеев;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Комиссия төрағасының орынбасары болып Қазақстан Республикасының
Ұлттық Банкi төрағасының орынбасары А.А. Бектасов (келiсiм бойынша)
тағайындалсын.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