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d5658" w14:textId="6bd56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Солтүстiк Қазақстан облысы әкiмiне ақаулы бiрiншi дәрежелi дәндi процентсiз несие ретiнде бөлу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өкiмi 1997 жылғы 19 мамырдағы N 147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"Азық-түлiк келiсiм-шарт корпорациясы" жабық акционерлiк 
қоғамының Солтүстiк Қазақстан облысы әкiмiне 15 мың тонна ақаулы 
бiрiншi дәрежелi дәндi процентсiз несие ретiнде бөлу туралы 1997 
жылдың астығынан азық-түлiктiк бидайды босатылған ақаулы дән көлемiнiң
баламды бағасымен, оның қызметiне кеткен шығындарды ескере отырып,
қайтару жөнiндегi өкiмiн қабылдасын.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"Азық-түлiк келiсiм-шарт корпорациясы" жабық акционерлiк қоғамы
көрсетiлген дәндi банкiлердiң кепiлдiгiмен босатсын.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