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e3ef" w14:textId="392e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 энергетикасының объектiлерi акцияларының мемлекеттiк пакеттерiн сату және мүлiктi жалға беру жөнiндегi тендерлердi дайындау және өткiзу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19 маусымдағы N 185. Күші жойылды - Қазақстан Республикасы Үкіметінің 1997.07.28. N 247 өкімімен. ~R970247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Энергетика және табиғи ресурстар
министрлiгi Д.Т.Дүйсеновке республика бойынша мынадай шараларды
жүргiзу тапсырылсын: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Облыстардың әкiмдерiмен, Мемлекеттiк мүлiк пен активтердi
басқару және Жекешелендiру жөнiндегi департаменттермен бiрлесiп
электр энергетикасының объектiлерi акцияларының мемлекеттiк
пакеттерiн сату және мүлiктi жалға беру жөнiндегi, сондай-ақ аймақтың
электр желiлерiн тарату компаниялары мен электр станцияларының
берешектерiн қайта құрылымдауға әзiрлiк және оны жүргiзу.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экономикасының қысқы-күзгi кезеңдегi
жұмысына әзiрлiктi жедел ұйымдастыру және бақылау.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Республиканың отын-энергетика кешенiндегi Үкiмет шешiмдерiнiң
орындалу барысының жүзеге асырылу мәселелерi бойынша республикалық
селекторлық кеңестер өткiзу.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