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1a9d" w14:textId="f5e1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23 маусымдағы N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Премьер-Министрiнiң 1997 жылғы 4 мамырдағы N 128 өкiмiне мынадай өзгерiс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қаласында халықаралық әуежай құрылысының жобасы бойынша Жапон Үкiметiнiң (OECF) заемын тарту жөнiндегi жұмыс тобының құрамына Қазақстан Республикасы Экономика және сауда министрлiгiнiң Мемлекеттiк инвестициялық бағдарламалар департаментiнiң директоры - А.И.Андрющенко енгiзiлсiн.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