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41bf" w14:textId="27f4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Комиссия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1997 жылғы 26 маусымдағы N 197 Өкiмi. Күші жойылды - Қазақстан Республикасы Үкіметінің 2011 жылғы 16 ақпандағы № 141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"Байқоңыр" кешенi бойынша қазақстан-ресей Үкiметаралық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қазақстан жағының жаңа құрамы бекiтiлсiн: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Есенғарин Н.Қ.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Министрiнiң бiрiншi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тең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Қалыбаев А.А.            - Қазақстан Республикасының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министрлiгi - Ғылым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Ұлттық аэроғарыш агенттiгiнiң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 мүшелерi: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Әбдiкамалов О.Ә.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министрлiгiнiң Мемлекеттiк мүлiк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пен активтердi басқару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Әбiлхатаев М.К.          - Қазақстан Республикасы Iшкi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Ақанов А.А.              - 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сақтау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Алесин В.И.              - Қазақстан Республикасы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iстер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Аханов С.А.              - Қазақстан Республикасы Ұлттық Банкi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төрағасының орынбасары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Әшiмов Н.С.              - Қазақстан Республикасы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сауда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Бейiшев К.С.             - Қазақстан Республикасы 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биоресурстар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Бертiсбаев Н.Б.          - Қазақстан Республикасы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табиғи ресурстар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электр энергетикасы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Борисов В.М.             - Қазақстан Республикасы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министрлiгiнiң Жылжымайтын мүлiк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пен заңды тұлғаларды тiркеу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агенттiгiнiң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Жарболов А.П.           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министрiнiң бiрiншi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Қарулы Күштер Бас штабының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Жақыпбаев К.Т.           - Қазақстан Республикасы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тергеу комитетi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бастығы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Кирданов В.Д.            - Қазақстан Республикасы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кеден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Мұқашев Ж.Ж.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Пилат Т.Л.               - Қазақстан Республикасы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халықты әлеуметтiк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министрлiгiнiң Жұмыспен қамту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еңбек қатынастары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Рябцев А.Д.              - 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шаруашылығы министрлiгiнiң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ресурстары жөнiндегi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Сәлiмов Б.Ө.             - Қазақстан Республикасы Көлiк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коммуникациялар министрлiгiнiң Әуе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кеңiстiгiн пайдалану және азаматтық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авиация қызметi жөнiндегi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төрағасының мiндетiн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Сапарбаев Б.М.           - Қызылорда облысының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Сейдуманов С.Т.          - Қазақстан Республикасы Бiлiм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мәдениет министрлiгiнiң Үйлестiру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бақылау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Сизов А.П.               - 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шаруашылығы министрлiгiнiң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ресурстарын басқару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комитет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Тiлепалдинов Р.Т.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қауiпсiздiк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Хитрин Ю.А.              - Қазақстан Республикасы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Прокурорының орынбасары -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әскери прокуроры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Ужкенов Б.С.             - Қазақстан Республикасы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табиғи ресурстар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Геология жер қойнауын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пайдалану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Қазақстан Республикасы Премьер-Министрiнiң 1995 жылғы 14 наурыздағы N 105 өкiмiнiң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