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b76f" w14:textId="8c0b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5 маусымдағы N 166 өкiмiне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26 маусымдағы N 198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1997 жылғы 5
маусымдағы N 166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R970166_ </w:t>
      </w:r>
      <w:r>
        <w:rPr>
          <w:rFonts w:ascii="Times New Roman"/>
          <w:b w:val="false"/>
          <w:i w:val="false"/>
          <w:color w:val="000000"/>
          <w:sz w:val="28"/>
        </w:rPr>
        <w:t>
  өкiмiне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1-тармақтағы "61 миллион АҚШ доллары" деген сөздер "61890000
(алпыс бiр миллион сегiз жүз тоқсан мың) АҚШ доллары" деген сөздермен
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Ұлттық Банкiне Қазақстан
Республикасының мемлекеттiк Медетшi банкiне "ТұранӘлем Банк" ЖАҚ-ның
қарыздың берешегiнiң бөлiгiн алу үшiн 61890000 (алпыс бiр миллион
сегiз жүз тоқсан мың) АҚШ доллары мөлшерiнде несие қаражаттарын беру
мәселесiн қарау ұсынылсын.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