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8d23" w14:textId="c838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29 мамырдағы N 889 қаулысын орындау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1997 жылғы 1 шiлдедегi N 204 өкімі. Күші жойылды - Қазақстан Республикасы Үкіметінің 2003 жылғы 17 наурыздағы N 258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"Жылуды, ыстық суды және суық суды тұтыну нормаларын қолдануды ретке келтiру туралы" Қазақстан Республикасы Үкiметiнiң 1997 жылғы 29 мамырдағы N 889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 </w:t>
      </w:r>
      <w:r>
        <w:rPr>
          <w:rFonts w:ascii="Times New Roman"/>
          <w:b w:val="false"/>
          <w:i w:val="false"/>
          <w:color w:val="000000"/>
          <w:sz w:val="28"/>
        </w:rPr>
        <w:t>
 орындау үшiн: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аталған қаулысын жүзеге асыру үшiн облыстардың және Алматы қаласының әкiмдерiне дербес жауапкершiлiк жүктелсiн.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Облыстардың және Алматы қаласының әкiмдерiне 1997 жылдың 27 маусымынан бастап апта сайын оның орындалуы жөнiнде мониторинг ұйымдастырсын және Премьер-Министр Кеңсесiнiң Аймақтардың жұмысын үйлестiру бөлiмiне тұрғын үй қорларына орнатылған коммуналдық қызмет көрсету құралдарының есептеу саны туралы ақпарат ұсынсын (нысаны қоса берiлiп отыр).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Экономика және сауда министрлiгi, Энергетика және табиғи ресурстар министрлiгi ұсынылған ақпарат мазмұнына сүйене отырып, жүргiзiлген жұмыстардың дұрыстығына тексеру жүргiзсiн.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Коммуналдық қызметтерге құралдық есептеудi енгiзудiң мониторингiн жүзеге асырушы орталық және жергiлiктi атқарушы органдар жедел есеп берудiң бұрын белгiленген нысанын қоса берiлiп отырған нысанға сәйкес келтiрсiн.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өкiмнiң атқарылуына бақылау жасау Қазақстан Республикасының энергетика және табиғи ресурстар министрi Д.Т.Дүйсеновке, Қазақстан Республикасының Экономика және сауда министрi Ө.Е.Шүкеевке жүктелсiн.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Премьер-Министрiнiң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1997 жылғы 1 шiлдедегi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204 өкiмiне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Тұрғын үй қорының 1997 жылдың "__"  ____________ коммуналдық қызметтердi есептеу құралдарымен жабдықталуы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|Қажет.| Орнатылғаны        |_____айының кестесi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|тiлiк |                    |    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|(бiр. |____________________|______________________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|лiк)  |Бар. |қажет.|оның   |жос. |iс  |Ауытқушылық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|лығы |тiлiк.|iшiнде |пар  |жүз.|___________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|(бiр.|тiң % |(бiр.  |(бiр.|iнде|саны|  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|лiк) |      |лiк)   |лiк) |(бiр|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|      |     |      |       |     |лiк)|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 |   2  |  3  |  4   |   5   |  6  |  7 |  8 |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Газ есептегiш.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терi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барлығы,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оның iшiнде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жалпыүйлiк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жеке (пәтер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және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меншiк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секторы)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Жылу есептегiш.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барлығы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оның iшiнде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жалпыүйлiк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Ыстық су есеп.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тегiштерi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барлығы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оның iшiнде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жалпыүйлiк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Суық су есеп.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тегiштерi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барлығы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оның iшiнде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жалпыүйлiк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Ескерту. 5-баған жыл iшiндегi өсу нәтижесiмен, 7-баған есептi айдағы өсу нәтижесiмен толтырылады.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