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e64f" w14:textId="029e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Республикаiшiлiк өзара борышқа есептеме нәтижелерi бойынша берiлген несиелердi қайтаруды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14 шiлдедегi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Республикаiшiлiк өзара борышқа есептеме нәтижелерi бойынша
берiлген несиелердi қайтаруды қамтамасыз ету мақсатында, Қазақстан
Республикасының Қаржы министрлiгiне "Қазақстан" құрылыс-коммерциялық
ассоциациясына "Ет-алтын" және "Өскемен цемент зауыты" акционерлiк
қоғамдарына берiлген несиелер бойынша, өзара борышты республикаiшiлiк
есептеме нәтижелерi және директивтiк несиелер бойынша "Қазақстан"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құрылыс-коммерциялық ассоциациясы негiзгi борыш пен борышкер
мекемелердiң жоғарыда көрсетiлген несиелердi пайдаланған барлық
уақытына есептелген жылдық 10 процентiн өтеген жағдайда, талап ету
құқығын беруiне рұқсат берiлсiн.
&lt;*&gt;
     ЕСКЕРТУ. Қаулы сөздермен толықтырылды - ҚРҮ-нiң 1997.09.16.
              N 310 өкiмiмен.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R970310_ </w:t>
      </w:r>
      <w:r>
        <w:rPr>
          <w:rFonts w:ascii="Times New Roman"/>
          <w:b w:val="false"/>
          <w:i w:val="false"/>
          <w:color w:val="000000"/>
          <w:sz w:val="28"/>
        </w:rPr>
        <w:t>
     Премьер-Министрдiң
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