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11e62" w14:textId="cd11e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Жекешелендiруге жасалған келiсiм-шарттар мен мемлекеттiк меншiктi жалға беру туралы келiсiм-шарттар туралы ақпараттардың ұдайы жариялануын қамтамасыз ету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Премьер-Министрiнiң өкiмi 1997 жылғы 15 тамыздағы N 275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1. Қазақстан Республикасы Қаржы министрлiгiнiң Мемлекеттiк мүлiк
пен активтердi басқару департаментi (С.С.Қалмырзаев), Қазақстан
Республикасы Қаржы министрлiгiнiң Жекешелендiру жөнiндегi
департаментi (Утепов Э.К.) жекешелендiруге жасалған келiсiм-шарттар
мен мемлекеттiк меншiктi жалға беру туралы келiсiм-шарттар туралы
ақпараттардың ұдайы жариялануын қамтамасыз етсiн.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Осы өкiмнiң атқарылуына бақылау жасау Қазақстан Республикасы
Премьер-Министрiнiң орынбасары - Қазақстан Республикасының Қаржы
министрi А.С.Павловқа жүктелсiн.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