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7eda" w14:textId="08e7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Депозиттi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16 қыркүйектегi N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"Үлбi металлургия зауыты" акционерлiк қоғамы қаржылық сауықтыру жөнiндегi кезек күттiрмейтiн шаралар туралы" Қазақстан Республикасы Үкiметiнiң 1997 жылғы 27 ақпандағы N 250 қаулысын атқару үшiн Қазақстан Республикасының Қаржы министрлiгi Қазақстан Акционерлiк Халықтық Жинақ Банкiнде орналастырылған 9 400 000 (тоғыз миллион төрт жүз мың) сомасындағы депозиттi 1997 жылдың 1 желтоқсанына дейiн ұзарту туралы мәселенi шешсiн.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Депозиттiң ұзартылуы тиiстi келiсiммен ресiмделсiн.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Премьер-Министрдiң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бiрiншi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