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bb88" w14:textId="e3bb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табиғи газбен жабдықтауды қамтамасыз ету 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19 қарашадағы N 352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Республикасында табиғи газбен жабдықтауды тиiмдi
және үздiксiз қамтамасыз ету мақсатында "Қазақойл" Ұлттық мұнай-газ
компаниясына өз ресурстарының есебiнен "Энергоцентр - ЕС - Қазақстан"
мемлекеттiк кәсiпорнымен бiрлесе отырып, орын ауыстыру жолымен
Қарашығанақ табиғи газын өңделгеннен кейiн республиканың iшкi
нарығына берiп тұру мәселесiн шешу ұсынылсын.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Өз ресурстарынан газды транзиттеу тұтынушылардың тиiстi
шарттары мен өтiнiмi болған кезде шұғыл тәртiппен қамтамасыз етiледi
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"Энергоцентр - ЕС - Қазақстан" мемлекеттiк кәсiпорны
"Қазфосфор" акционерлiк компаниясын және оның бөлiмшелерiн
келiсiм-шарт негiзiнде газбен жабдықтауды қамтамасыз ететiн қажеттi
шараларын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Осы өкiмнiң орындалуына бақылау жасау Қазақстан
Республикасының Энергетика, индустрия және сауда министрлiгiне
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