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81ed" w14:textId="bbb8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"Маңғыстаумұнайгаз" акционерлiк қоғамына тоқсан сайынғы транзит квоталарын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19 қарашадағы N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Энергетика, индустрия және сауда
министрлiгi "Қазақойл" ұлттық мұнай-газ компаниясының қатысуымен
Атырау-Самара мұнай құбырына түсетiн мұнайдың сапасын және Қазақстан
Республикасының мемлекеттiк мұқтаж қажеттiлiктерiн ескере отырып,
"Маңғыстаумұнайгаз" акционерлiк қоғамы үшiн мұнай өндiрудiң жалпы
көлемiне бара-бар тоқсан сайынғы транзит квоталарын бөлудi қамтамасыз
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Инвестициялар жөнiндегi мемлекеттiк
комитетi бiр ай мерзiм iшiнде жұмыс тобының мұнай пайдалану
келiсiм-шарттарын әзiрлеуге байланысты мәселелердi қарауды қамтамасыз
етсiн және "Маңғыстаумұнайгаз" акционерлiк қоғамының кен орындары
бойынша кен пайдалану келiсiм-шарттарын заңдарда белгiленген
тәртiппен ресiмдесiн.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